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0"/>
        <w:gridCol w:w="5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który jeśli nie przyjąłby Królestwa Boga jak dzieciątko nie wszedłby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kto nie przyjmie Królestwa Bożego jak dziecko,* na pewno nie wejdzie do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mówię wam, który nie przyjmie królestwa Boga jak dziecko, nie wejdzie* do niego.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który jeśli nie przyjąłby Królestwa Boga jak dzieciątko nie wszedłby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kto nie przyjmie Królestwa Bożego jak dziecko, z pewnością nie wejdzie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wam: Kto nie przyjmie królestwa Bożego jak dziecko, nie wejdzie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Ktobykolwiek nie przyjął królestwa Bożego jako dzieciątko, nie wnijdzie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wam powiedam: ktobykolwiek nie przyjął królestwa Bożego jako dzieciątko, nie wnidzie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Kto nie przyjmie królestwa Bożego jak dziecko, ten nie wejdzie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kto nie przyjmie Królestwa Bożego jak dziecię, nie wejdzie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Kto nie przyjmie Królestwa Boga jak dziecko, nie wejdzie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Kto nie przyjmie królestwa Bożego jak dziecko, nie wejdzie do 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oświadczam wam: kto nie przyjmie królestwa Bożego jak dziecko, nie wejdzie do 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nie znajdzie się w Królestwie Bożym ten, kto nie zaufa Bogu jak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wam: Kto nie przyjmie królestwa Bożego jak dziecko, ten nie wejdzie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вам: хто не прийме Божого Царства, як дитина, той не ввійде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Istotne powiadam wam, który by nie przyjąłby tę królewską władzę tego boga tak jak dziecko, żadną metodą nie wszedłby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wam, kto nie przyjmuje Królestwa Boga jak dziecko nie wejdzie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Mówię wam, że kto nie przyjmuje Królestwa Bożego jak małe dziecko, wcale do niego nie wejdzie!".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wam mówię: Kto by nie przyjął królestwa Bożego jak małe dziecko, ten się do niego na pewno nie dostanie”.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Jeśli ktoś nie przyjdzie do Boga tak, jak dziecko przychodzi do ojca, nie będzie miał wstępu do Jego królestwa.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2:5&lt;/x&gt;; &lt;x&gt;470 18:3&lt;/x&gt;; &lt;x&gt;530 14:20&lt;/x&gt;; &lt;x&gt;670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Forma coniunctivus, sens przyszły.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2024-05-24T01:26:22Z</dcterms:modified>
</cp:coreProperties>
</file>