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8"/>
        <w:gridCol w:w="5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wam znak znajdziecie niemowlę które jest owinięte w pieluszki leżące w żłobie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wam znakiem: Znajdziecie Niemowlę owinięte (w pieluszki) i położone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wam znakiem: znajdziecie niemowlę owinięte pieluszkami i leżące w żłobie.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wam znak znajdziecie niemowlę które jest owinięte w pieluszki leżące w żłobie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będzie dla was znakiem: Znajdziecie Niemowlę owinięte w pieluszki i ułożone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was znakiem: Znajdziecie niemowlę owinięte w pieluszki i 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wam będzie za znak: znajdziecie niemowlątko uwinione w pieluszki, 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wam znak: znajdziecie niemówiątko uwinione w pieluszki i położone we 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znakiem dla was: znajdziecie Niemowlę owinięte w pieluszki i 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was znakiem: Znajdziecie niemowlątko owinięte w pieluszki i położone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znak dla was: Znajdziecie Niemowlę zawinięte w pieluszki i położone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was znakiem: znajdziecie Niemowlę owinięte w pieluszki i położone w żłobie”.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znakiem dla was to: znajdziecie niemowlę owinięte w pieluszki i leżące w żłobie”.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znak dla was - znajdziecie niemowlę w pieluszkach leżące w żłobie.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znak dla was: Znajdziecie dziecko owinięte w pieluszki i położone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вам така ознака: знайдете немовля сповите - воно лежить у яслах.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właśnie wam jako ten wiadomy znak boży: znajdziecie niemowlątko owinięte powijakami i 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was znakiem: Znajdziecie niemowlę owinięte pieluszkami oraz 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oto się przekonacie: znajdziecie niemowlę owinięte w płótno i leżące w żłobie".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znak dla was: znajdziecie dzieciątko owinięte pasami płótna i leżące w żłobie”.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Go rozpoznacie: Ujrzycie Niemowlę owinięte w pieluszki, leżące w żłobie.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2024-05-31T05:25:13Z</dcterms:modified>
</cp:coreProperties>
</file>