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rodzice Jego co rok do Jeruzalem na święto Paschy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zaś chodzili co roku do Jerozolimy* na Święto Paschy.**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chodzili rodzice jego co rok do Jeruzalem dla święta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rodzice Jego co rok do Jeruzalem (na) święto Paschy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Jezusa chodzili co roku do Jerozolimy na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rodzice chodzili co roku do Jerozolimy na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rodzice jego chadzali na każdy rok do Jeruzalemu na święto wielkanocne.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rodzicy jego chodzili na każdy rok do Jeruzalem na dzień uroczysty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Jego chodzili co roku do Jeruzalem na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rodzice jego chodzili co roku do Jerozolimy na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Jezusa co roku chodzili do Jeruzalem na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każdego roku chodzili do Jeruzalem na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rodzice udawali się corocznie do Jeruzalem na uroczystość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rodzice chodzili co roku do Jerozolimy na Święto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Jego udawali się corocznie do Jeruzalem na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батьки щороку ходили до Єрусалима на свято Пасхи.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wyprawiali się rodzice jego w dół w każdy rok do Ierusalem świętu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przodkowie co rok chodzili do Jerozolimy w 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rodzice Jeszui szli do Jeruszalaim na święto Pesach.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mieli zwyczaj chodzić co roku do Jerozolimy na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każdego roku udawali się do Jerozolimy na święto Paschy.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12:5&lt;/x&gt;; &lt;x&gt;50 16:16&lt;/x&gt;;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12:11&lt;/x&gt;; &lt;x&gt;20 23:15&lt;/x&gt;; &lt;x&gt;50 16:1-8&lt;/x&gt;; &lt;x&gt;490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2024-05-28T01:07:42Z</dcterms:modified>
</cp:coreProperties>
</file>