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ułożyła w żłobie, ponieważ w gospodzie 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pierworodnego; a uwinęła go w pieluszki, i położyła go w żłobie, przeto iż miejsca nie mieli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swojego pierworodnego a uwinęła go w pieluszki i położyła go w żłobie, iż miejsca im nie było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pierworodnego, i owinęła go w pieluszki, i położyła go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swojego pierworodnego syna, zawinęła Go w pieluszki i położyła w żłobie, ponieważ zabrakło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swego pierworodnego Syna, owinęła Go w pieluszki i położyła w żłobie, gdyż nie było dla nich miejsca w 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swojego pierworodnego Syna. Owinęła Go w pieluszki i złożyła w żłobie, ponieważ w gospodzie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swego pierworodnego syna, zawinęła go w pieluszki, a potem położyła w żłobie, ponieważ nie było dla nich miejsca w gospodzie.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powiła syna pierworodnego, i owinęła w pieluszki, i położyła w żłobie, ponieważ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свого первістка - Сина, сповила його й поклала в яслах, бо в заїзді не було для них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na świat syna swego, tego wydanego na świat jako pierwszego. I owinęła powijakami go i skłoniła do źródła do posiłku go w żłobie, przez to że nie było im właściwe miejsce w kwaterze dla gościnnego rozwiązania się przybyszów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urodziła syna swego pierworodnego, owinęła go pieluszkami i położyła go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 pierwsze dziecko, syna. Owinęła Go w płótno i położyła w żłobie, bo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pierworodnego, i owinęła go pasami płótna, i położyła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urodziła swojego pierwszego Syna. Owinęła Go w pieluszki i położyła w stajennym żłobie, gdyż nie było już dla nich miejsca w tamtejszym zajeździe.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2024-06-04T22:15:42Z</dcterms:modified>
</cp:coreProperties>
</file>