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zobaczycie* Jerozolimę oblężoną** przez wojska, wówczas wiedzcie, że przybliżyło się jej spustoszenie.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otoczone przez obozy Jeruzalem, wtedy wiedzcie, że zbliżyło się spustoszenie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 Jerozolimę oblężoną przez wojska, wiedzcie, że bliskie jest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 Jerozolimę otoczoną przez wojska, wtedy wiedzcie, że jej spustoszenie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ujrzycie Jeruzalem od wojsk otoczone, tedy wiedzcie, żeć się przybliżyło spustoszenie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Jeruzalem wojskiem obtoczone, tedy wiedzcie, żeć się przybliżyło spustoszenie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ujrzycie Jeruzalem otoczone przez wojska, wtedy wiedzcie, że jego spustoszenie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ujrzycie Jerozolimę otoczoną przez wojska, wówczas wiedzcie, że przybliżyło się jej 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Jeruzalem otoczone przez wojska, to wiedzcie, że jego zniszczenie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Jeruzalem otoczone przez wojska, wtedy wiedzcie, że nadchodzi już jego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zobaczycie, że Jeruzalem otoczone jest wojskiem, wtedy wiedzcie, że już blisko jest jego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zobaczycie, że Jerozolima jest już oblężona przez wojska, bądźcie pewni, że wkrótce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Jeruzalem otoczone przez wojska, wtedy wiedzcie, że wkrótce zostanie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Єрусалим, оточений вояками, тоді знайте, що наблизилось його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ujrzelibyście okrążaną pod przewodnictwem obozujących na gruncie żołnierzy Ierusalem, wtedy rozeznajcie, że od przeszłości przybliża się wiadome spustoszenie i opuszczenie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ujrzycie Jerozolimę otoczoną przez wojska, wtedy wiedzcie, że zbliżyło się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ujrzycie Jeruszalaim otoczone przez wojska, rozumiejcie, że wkrótce zostanie ono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ujrzycie Jerozolimę otoczoną przez obozujące wojska, wówczas wiedzcie, że się przybliżyło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zobaczycie, że wojska otaczają Jerozolimę, możecie być pewni, że nadszedł czas jej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24:15-31&lt;/x&gt;; &lt;x&gt;480 13:14-27&lt;/x&gt;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2024-05-23T09:00:08Z</dcterms:modified>
</cp:coreProperties>
</file>