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oświadczył: Powiem wam prawdę: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 mówię wam, że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Prawdziwieć wam powiadam, żeć ta uboga wdowa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 wam powiadam, iż wdowa ta uboga więcej niż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Prawdziwie, powiadam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Naprawdę mówię wam,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„Naprawdę mówię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„Prawdziwie mówię wam: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iż wdowa uboga ta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Prawdę wam powiadam: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Щиру правду кажу вам, що ця бідна вдова більше від усіх укинула: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Pełnie jawnie prawdziwie powiadam wam, że wdowa ta właśnie ta żebrząca coś liczniejsze od wszystkich rzuciła.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Prawdziwie, powiadam wam, że ta uboga wdowa więcej od wszystkich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"Powiadam wam prawdę: ta uboga wdowa włożyła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”Mówię wam zgodnie z prawdą: Ta wdowa, chociaż biedna,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—Posłuchajcie!—rzekł Jezus. —Ta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2024-05-31T21:21:44Z</dcterms:modified>
</cp:coreProperties>
</file>