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przesłuchiwali: Jeżeli jesteś Chrystusem, powiedz nam. Jezus na to: Cóż z tego, że powiem, i tak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Chrystusem, powiedz nam. I odpowiedział im: 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Jeźliś ty jest Chrystus, powiedz nam?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Jeśli ty jesteś Mesjaszem, powiedz nam! On im odrzekł: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Jeżeli jesteś Chrystusem, powiedz nam.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Powiedz nam, czy Ty jesteś Mesjaszem? Odpowiedział im: Jeśli nawet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„Czy Ty jesteś Chrystusem? Powiedz nam!”. Odparł im: „Jeśli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„Powiedz nam, czy Ty jesteś Mesjaszem”.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nawet wam powiem, nie uwierzycie”;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on Christus? powiedz nam.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wam powiedział, nie uwierzycie;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- Powiedz nam, czy Ty jesteś Mesjaszem? Powiedział im: - Jeżeli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Якщо ти Христос, то скажи нам.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вам скажу, не повірите;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Jeżeli ty jesteś wiadomy pomazaniec, rzeknij nam. Rzekł zaś im: Jeżeliby wam rzekłbym, żadną metodą nie wtwierdzilibyście do rzeczywistości;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Chrystusem, powiedz nam. Ale im rzekł: Jeślibym wam powiedział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powiedzieli: "Jeśli jesteś Masziachem, powiedz nam". Odrzekł: "Jeśli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jesteś Chrystusem, powiedz nam”. Ale on im rzekł: ”Nawet gdybym wam powiedział, i tak wcale byście temu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—Jeśli jesteś Mesjaszem, powiedz nam to wprost. —Jeśli wam to powiem,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2024-05-24T11:01:42Z</dcterms:modified>
</cp:coreProperties>
</file>