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będzie Syn człowieka siedzący po prawej strony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zaś Syn Człowieczy będzie siedział po prawicy mocy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będzie Syn Człowieka siedzący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będzie Syn człowieka siedzący po prawej strony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jednak Syn Człowieczy zasiądzie po prawej stronie Bożej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Syn Człowieczy będzie siedział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tego czasu będzie Syn człowieczy siedział na prawicy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będzie Syn człowieczy siedział na prawicy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Syn Człowieczy siedzieć będzie po prawej stronie Wszechmocy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Odtąd zaś Syn Człowieczy siedzieć będzie po prawicy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Syn Człowieczy zasiądzie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Syn Człowieczy będzie siedział po prawej stronie wszechmogącego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Syn Człowieczy będzie odtąd siedział po prawicy Mocy Bożej”.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Powiem wam tyle, że Syn Człowieczy wkrótce zajmie miejsce po prawicy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ʼSyn Człowieczy będzie siedział po prawicy Mocy Bożejʼ.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Віднині ж буде, що Людський Син сидітиме по правиці Божої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co teraz zaś będzie określony syn określonego człowieka odgórnie siedzący jako na swoim z prawych stron wiadomej mocy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Syn Człowieka będzie siedział na prawicy potęgi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odtąd Syn Człowieczy będzie zasiadał po prawicy Ha-G'wura".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odtąd Syn Człowieczy będzie zasiadał przy potężnej prawicy Bożej”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—Lecz nadszedł czas, abym Ja, Syn Człowieczy, zasiadł na tronie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&lt;x&gt;480 16:19&lt;/x&gt;; &lt;x&gt;510 7:56&lt;/x&gt;; &lt;x&gt;650 1:3&lt;/x&gt;; &lt;x&gt;650 8:1&lt;/x&gt;;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2024-05-23T10:11:33Z</dcterms:modified>
</cp:coreProperties>
</file>