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zaś Go w słowach dość licznych On zaś nic odpowiedział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Mu zatem zadawać wiele pytań, ale On na nic mu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zaś go w słowach dość licznych. On zaś nic (nie) odpowiedział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zaś Go w słowach dość licznych On zaś nic odpowiedział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Mu zatem stawiać pytanie za pytaniem, ale Jezus na żadne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zadawał mu wiele pytań, lecz on mu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wielą słów; ale mu on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wielą mów. A on mu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Zasypał Go też wieloma pytaniami, lecz Jezus nic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Wypytywał go więc wieloma słowy, lecz Ten nic mu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Zadawał Mu wiele pytań, lecz Jezus nic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Zadawał Mu więc wiele pytań. Lecz Jezus na żadne z nich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Go wielu słowami, a On na nic mu nie odpowiadał.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Stawiał mu więc wiele różnych pytań, ale Jezus nie odpowiadał.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Zasypywał Go pytaniami, ale On mu wcale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Ставив йому багато запитань, але він нічого йому не відповідав.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wzywał do uwyraźnienia się zaś go w odwzorowanych słowami wnioskach dostatecznych; on zaś przez żadne nie odróżnił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pytał go w licznych słowach, ale on nic mu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Zadawał Mu wiele pytań, ale Jeszua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go wypytywać wieloma słowami, ale on mu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Zasypywał Go więc pytaniami, lecz On w ogóle nie odpowiadał.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2024-05-29T15:35:23Z</dcterms:modified>
</cp:coreProperties>
</file>