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48"/>
        <w:gridCol w:w="53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zjedli i zostali nasyceni wszyscy i zostało zebrane co przekraczało im kawałków koszów dwanaście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Zjedli zatem i nasycili się wszyscy; i zebrano dwanaście koszów pozostałych im kawałków.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zjedli i nasyceni zostali wszyscy i zebrane zostało (to), (co zbyło)* im, ułomków koszyków dwanaście.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zjedli i zostali nasyceni wszyscy i zostało zebrane co przekraczało im kawałków koszów dwanaście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Zjedli więc i nasycili się wszyscy; i zebrano dwanaście koszy kawałków, które pozostały im po posiłku.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jedli wszyscy do syta. A z kawałków, które im pozostały, zebrano dwanaście koszy.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jedli, i nasyceni są wszyscy; i zebrano, co im zbyło z ułomków, dwanaście koszów.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jedli wszyscy, i najedli się. I zebrano, co im zbywało, ułomków koszów dwanaście.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Jedli i nasycili się wszyscy, a zebrano jeszcze z tego, co im zostało, dwanaście koszów ułomków.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jedli, i nasycili się wszyscy; i zebrano pozostałych okruszyn dwanaście koszów.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Zjedli i nasycili się wszyscy, a z tego, co pozostało, zebrano jeszcze dwanaście koszy okruchów.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Jedli i nasycili się wszyscy. A z tego, co zostało, zebrano dwanaście koszy ułomków.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Zjedli wszyscy i wszyscy nasycili się. A zbywających im resztek zebrano dwanaście koszy.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najedli się do syta, a ponadto nazbierali dwanaście koszy okruszyn.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zjedli, i wszyscy najedli się do syta. I zebrano dwanaście koszyków kawałków z tego, co zostało.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Їли, наситилися всі; із залишених шматів назбирали дванадцять кошиків.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zjedli i zostali nakarmieni wszyscy i zostało uniesione to stawsze się nadmiarem im: ułamków kosze dwanaście.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zjedli i wszyscy zostali nasyceni. A z tego, co im zbywało, zostało zebrane dwanaście koszy kawałków.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zjadł, ile tylko chciał, i zebrali, co zostało, dwanaście koszów pełnych resztek.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więc jedli i się nasycili, i zebrano nadmiar, który im został – dwanaście koszy ułomków.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wszyscy najedli się do syta i zebrano jeszcze dwanaście koszy resztek.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Pozostałość.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2024-05-30T08:48:44Z</dcterms:modified>
</cp:coreProperties>
</file>