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47"/>
        <w:gridCol w:w="42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 tem mówi ― uczniom: Idźmy do ― Judei znów.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 tem mówi uczniom poszlibyśmy do Judei znów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dopiero potem powiedział do swoich uczniów: Chodźmy znów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po tym mówi uczniom: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Idźmy do Judei znów.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po- tem mówi uczniom poszlibyśmy do Judei znów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dopiero potem powiedział do uczniów: Chodźmy znów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potem powiedział do swoich uczniów: Chodźmy znowu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potem rzekł do uczniów swoich: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Idźmy zasię do Judzkiej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zasię rzekł uczniom swym: Idźmy zaś do Żydowskiej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potem powiedział do swoich uczniów: Chodźmy znów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rzekł do uczniów swoich: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Pójdźmy znowu do ziemi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uczniów: Pójdźmy znowu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po ich upływie zwrócił się do uczniów: „Wróćmy znowu do Judei”.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Dopiero potem powiedział do uczniów: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„Chodźmy znowu do Judei”.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potym mówi uczniom: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Idźmy do Judskiej ziemie zasię.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potem mówi uczniom: - Idźmy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Після цього звелів учням: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Підемо знову в Юдею.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potem - w istotny środek za to właśnie powiada uczniom: Może teraz wiedlibyśmy do Iudai na powrót.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potem mówi uczniom: Chodźmy znowu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dopiero potem powiedział talmidim:"Wracajmy do J'hudy".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powiedział do uczniów: ”Chodźmy znowu do Judei”.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wtedy oznajmił uczniom: —Chodźmy jeszcze raz do Judei.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2024-05-23T09:21:21Z</dcterms:modified>
</cp:coreProperties>
</file>