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do życia w prawdzie;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twojej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je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je w prawdzie. Mowa twoja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ich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prawdę! Twoja nauka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dla prawdy. Prawdą jest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Освяти їх правдою [своєю]: слово твоє -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Uświęć ich w tej wiadomej starannej pełnej jawnej prawdzie; ten wiadomy odwzorowany wniosek, ten twój własny, staranna pełna jawna prawda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Twojej,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 ich do świętości poprzez prawdę -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 byli oddani prawdzie, którą jest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2024-05-23T15:55:54Z</dcterms:modified>
</cp:coreProperties>
</file>