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sznurków ukręcił bicz i wszystkich — w tym owce i bydło — wypędził ze świątyni, wymieniającym pieniądze rozsypał monety, powywracał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zrobiwszy bicz z powrozków, wypędził wszystkich ze świątyni, także owce i woły, rozsypał pieniądze wymieniających i poprzewracał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 powrozków, wszystkie wygnał z kościoła, i owce i woły: a tych, co pieniędzmi handlowali, pieniądze rozsypał i stoły poprzewracał;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jakoby bicz z powrózków, wyrzucił wszytkie z kościoła, owce też i woły, a bankierzów pieniądze rozsypał i stoły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sporządziwszy sobie bicz ze sznurów, powypędzał wszystkich ze świątyni, także baranki i woły, porozrzucał monety bankierów,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skręciwszy bicz z powrózków, wypędził ich wszystkich ze świątyni wraz z owcami i wołami; wekslarzom rozsypał pieniądze i stoły powywracał,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sobie bicz ze sznurów, wypędził wszystkich ze świątyni, także owce i woły, rozsypał pieniądze wymieniającym,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bicz ze sznurów i przepędził wszystkich z terenu świątyni, również owce i woły. Rozrzucił pieniądze tych, którzy je wymieniali, a ich 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więc sobie bicz z postronków i wyrzucił wszystkich z terenu świątyni, także owce i woły; pieniądze wymieniających rozsypał, a ich stoły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splótł bicz z powrozów i przepędził z dziedzińca świątyni wszystkich sprzedających, woły i owce, poprzewracał stoły i rozsypał pieniądze tych, którzy je wymieniali.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Zrobiwszy więc bicz z powrozów, wyrzucił wszystkich ze świątyni razem z owcami i wołami; a tym, którzy wymieniali pieniądze, porozrzucał monety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бича з мотузків, вигнав усіх із храму, овець та волів, і розсипав гроші міняйлам, а столи поперевертав;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rzymski bicz z linek z sitowia, wszystkich wyrzucił ze świątyni, zarówno owce jak i woły, i zmieniaczy drobnych monet na żydowskie wysypał zestrzyżyny pieniężne i stoły bankierskie z dołu w górę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uczynił bicz ze sznurków i wszystkich wyrzucił ze Świątyni, także owce i byki, a pieniądze wymieniaczy rozsypał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Ukręcił sobie bicz ze sznurów i wypędził ich wszystkich z terenów Świątyni, razem z owcami i bydłem. Powywracał stoły zmieniających pieniądze, rozsypując im monety,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więc bicz z powrozów, wypędził ich wszystkich ze świątyni, a także owce i bydło, i rozsypał monety wymieniających pieniądze oraz poprzewracał ich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sobie bicz ze sznurów i zaczął wszystkich wyganiać ze świątyni—zwierzęta też. Powywracał stoły wymieniających pieniądze i porozrzucał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2024-06-05T07:37:03Z</dcterms:modified>
</cp:coreProperties>
</file>