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9"/>
        <w:gridCol w:w="55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podniósł się z  martwych zostały przypomniane ― uczniom Jego, że to mówił i uwierzyli ― Pismu i ― słowu, które powiedział ―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został wzbudzony z martwych byli tymi którym zostało przypomniane uczniowie Jego że to mówił im i uwierzyli Pismu i Słowu które powiedział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zatem został wzbudzony z martwych,* Jego uczniowie przypomnieli sobie,** że to mówił – i uwierzyli Pismu*** oraz Słowu,**** które Jezus wypowiedział.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podniósł się z martwych, przypomnieli sobie uczniowie jego, że to mówił i uwierzyli Pismu i słowu, które powiedział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został wzbudzony z martwych byli tymi, którym zostało przypomniane uczniowie Jego że to mówił im i uwierzyli Pismu i Słowu które powiedział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został wzbudzony z martwych, Jego uczniowie przypomnieli sobie, że to mówił — i uwierzyli Pismu oraz Słowu, które wypowiedział.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zmartwychwstał, jego uczniowie przypomnieli sobie, że im to powiedział, i uwierzyli Pismu i słowu, które wypowiedział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Przetoż, gdy zmartwychwstał, wspomnieli uczniowie jego, iż im to był powiedział; i uwierzyli Pismu i słowu, które wyrzekł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zmartwychwstał, wspomnieli uczniowie jego, iż to mówił: i uwierzyli Pismu i mowie, którą wyrzekł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zmartwychwstał, przypomnieli sobie uczniowie Jego, że to powiedział, i uwierzyli Pismu i słowu, które wyrzekł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został wzbudzony z martwych, przypomnieli sobie uczniowie jego, że to mówił, i uwierzyli Pismu i słowu, które wyrzekł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zmartwychwstał, Jego uczniowie przypomnieli sobie, że to mówił, i uwierzyli Pismu i słowom, które Jezus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powstał z martwych, uczniowie przypomnieli sobie, że właśnie to powiedział i uwierzyli Pismu oraz słowom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powstał z martwych, przypomnieli sobie Jego uczniowie, że o tym mówił, dlatego uwierzyli Pismu i każdemu słowu, które Jezus wypowiedział.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jego zmartwychwstaniu uczniowie przypomnieli sobie, że im o tym mówił. Wtedy uwierzyli Pismu Świętemu i temu. co on powiedział.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zmartwychwstał, uczniowie Jego przypomnieli sobie, że to mówił, i uwierzyli Pismu i słowu, które Jezus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він воскрес із мертвих, то згадали його учні ці його слова - і повірили і в Писання, і в мовлене Ісусом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został wzbudzony w górę z umarłych, wspomnieli sobie uczniowie jego że to właśnie powiadał, i wtwierdzili do rzeczywistości temu odwzorowanemu pismu i temu odwzorowanemu w słowach wnioskowi który rzekł Iesus.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gdy został wskrzeszony z martwych, jego uczniowie przypomnieli sobie, że to mówił i uwierzyli Pismu oraz słowu, które powiedział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kiedy powstał z martwych, Jego talmidim przypomnieli sobie, że to powiedział, i zaufali Tanach i temu, co powiedział Jeszua.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został wskrzeszony z martwych jego uczniowie przypomnieli sobie, że to mawiał; i uwierzyli Pismu oraz wypowiedzi, którą wyrzekł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zmartwychwstał, uczniowie przypomnieli sobie tę wypowiedź i uwierzyli Pismu i słowom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16:10&lt;/x&gt;; &lt;x&gt;510 2:30-32&lt;/x&gt;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24:5-8&lt;/x&gt;; &lt;x&gt;500 12:16&lt;/x&gt;; &lt;x&gt;500 14:26&lt;/x&gt;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24:27&lt;/x&gt;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uwierzyli Pismu, ἐπίστευσαν τῇ γραφη : u J częściej konstrukcja z datiwem, gdy przedmiotem wiary jest rzecz (&lt;x&gt;500 4:50&lt;/x&gt;;&lt;x&gt;500 5:47&lt;/x&gt;;&lt;x&gt;500 10:38&lt;/x&gt;); gdy przedmiotem jest osoba, występuje także konstrukcja z akusatiwem, zob. ἐπίστευσαν εἰς αὐτὸν w &lt;x&gt;500 2:11&lt;/x&gt;.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2024-05-23T15:50:43Z</dcterms:modified>
</cp:coreProperties>
</file>