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na śniadanie — zaprosił Jezus. A żaden z uczniów nie odważył się Go zapytać: Kim Ty jesteś? Nie mieli żadnych wątpliwości,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Chodźcie, jedzcie. I żaden z uczniów nie śmiał go pytać: Kim jesteś? Wiedzieli bowiem,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obiadujcie.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żaden z uczniów nie śmiał go pytać: Ty ktoś jest? wiedząc, że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Pódźcie, obiedwajcie. A żaden z siedzących u stołu nie śmiał go spytać: Ktoś ty jest? wiedząc, iż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Chodźcie, posilcie się! Żaden z uczniów nie odważył się zadać Mu pytania: Kto Ty jesteś?, bo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i spożywajcie.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z uczniów nie śmiał go pytać: Kto Ty jesteś? Bo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Chodźcie, posilcie się! Żaden jednak z uczniów nie odważył się Go zapytać: Kim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powiedział: „Chodźcie coś zjeść”. Żaden z uczniów nie odważył się zapytać Go: „Kim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zjedzcie śniadanie”.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uczniów nie śmiał Go zapytać: „Kto Ty jesteś?”, bo poznali, że to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Pódźcie, obiedwajcie.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nie śmiał z uczniów badać się u niego: Ty ktoś jest? wiedząc iż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Chodźcie i jedzcie! A żaden z uczniów nie śmiał zapytać: Kto Ty jesteś -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Підходьте, обідайте.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Жоден учень не наважився запитати його: Хто ти? Бо знали, що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Przyjdźcie tu, spożyjcie śniadanie. Żaden zaś nie miał śmiałości z uczniów wybadać go: Ty kto jakościowo jesteś? od przeszłości wiedząc że wiadomy utwierdzający pan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Chodźcie, zjedzcie. A żaden z uczniów nie odważył się go zapytać: Kto ty jesteś?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nich: "Chodźcie na śniadanie". Nikt z talmidim nie ośmielił się zapytać Go: "Kim jesteś?".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”Chodźcie, zjedzcie śniadanie”. Żaden z uczniów nie miał odwagi go zapytać: ”Kto ty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—Podejdźcie i zjedzcie coś—zachęcił Jezus. Żaden z nich nie śmiał Go pytać, czy to rzeczywiście On. Byli bowiem pewni, że to jest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2024-05-28T10:09:48Z</dcterms:modified>
</cp:coreProperties>
</file>