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Jezus i rzekł im: Nie szemrzycie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im w odpowiedzi: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odpowiedział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odparł: „Przestańcie się oburzać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wyjaśniając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szemrajcie tam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nie pociągnie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ремствуйте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Nie szemrajcie wspólnie z wzajemnymi.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odpowiedział, mówiąc: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"Przestańcie utyskiwać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”Przestańcie szemrać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jesteście oburzeni?—zapytał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2024-05-29T18:46:02Z</dcterms:modified>
</cp:coreProperties>
</file>