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to się podoba Żydom, posunął się dalej i schwytał również Piotra. Było to w czasie Święta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podobało się Żydom, postanowił schwytać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to podobało Żydom, umyślił pojmać i Piotra: (a były dni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podobało Żydom, przydał, że poimał i Piotra.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to spodobało się Żydom, uwięził nadto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widział, że się to podoba Żydom, kazał pojmać i Piotra;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spodobało się to Żydom, postanowił uwięzić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spodobało się to Żydom, kazał też uwięzić Piotra. Stało się to w 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zobaczył, że jest to miłe Żydom, postanowił aresztować także Piotra — a były to właśnie dni Przaśników.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stwierdził, że to się spodobało Żydom, kazał także uwięzić Piotra. Stało się to przed świętem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podobało się Żydom, kazał także uwięzić Piotra (było to w czasie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побачив, що це подобається юдеям, задумав схопити й Петра. Були тоді дні Опрісноків.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widząc, że to jest miłe Żydom, postanowił schwytać i Piotra;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jak bardzo spodobało się to Judejczykom, pojmał i Kefę. Było to w Dniach Macy;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się podoba Żydom, postanowił pojmać również Piotra. (A były to dni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zauważył, że spodobało się to żydowskim przywódcom, aresztował także Piotra. A zbliżało się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2024-05-23T17:03:38Z</dcterms:modified>
</cp:coreProperties>
</file>