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chcecie narażać się Bogu, wkładając na kark uczniów jarzmo, którego nie mogli unieść nasi ojcowie, a i dla nas było ono ponad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wkładając na kark uczniów jarzmo, którego ani nasi ojcowie, ani my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przecz kusicie Boga, kładąc jarzmo na szyję uczniów, którego ani ojcowie nasi, ani myśmy znosić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przecz kusicie Boga, chcąc włożyć jarzmo na szyję uczniów, którego ani ojcowie naszy, ani my, znosićeśmy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Boga wystawiacie na próbę, nakładając na uczniów jarzmo, którego ani ojcowie nasi, ani my sami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dlaczego wyzywacie Boga, wkładając na kark uczniów jarzmo, którego ani ojcowie nasi, ani my nie mogliśmy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 i wkładacie na kark uczniów jarzmo, którego ani nasi ojcowie, ani my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 występujecie przeciw Bogu i chcecie nałożyć na uczniów ciężar, którego ani nasi przodkowie,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zatem dziś kusicie Boga, by na kark uczniów nałożył jarzmo, którego nie mieli siły udźwignąć ani nasi ojcowie, ani 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teraz rzucacie Bogu wyzwanie i chcecie włożyć uczniom na kark takie jarzmo, jakiego ani nasi ojcowie, ani my sami nie mogliśmy udźwignąć.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czemu kusicie Boga, wkładając na uczniów jarzmo, którego ani ojcowie nasi,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чому ж тепер випробовуєте Бога, щоб накласти учням на шиї ярмо, якого не змогли понести ані наші батьки, ані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teraz doświadczacie Boga, kładąc na szyję uczniów jarzmo, którego ani nasi przodkowie, ani my nie mieliśmy siły 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wystawiacie Boga na próbę, wkładając na kark talmidim jarzmo, którego ani nasi ojcowie, ani my nie mieliśmy sił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nakładając na kark uczniów jarzmo, którego ani nasi praojcowie, ani my nie potrafiliśmy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macie zamiar poprawiać Boga i nakładać na nawróconych pogan ciężar, którego ani nasi ojcowie, ani my sami nie potrafiliśmy udźwignąć?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2024-05-29T19:36:53Z</dcterms:modified>
</cp:coreProperties>
</file>