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9"/>
        <w:gridCol w:w="3088"/>
        <w:gridCol w:w="4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od wieku jest są Bogu wszystkie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od wieków.*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od wieku.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od wieku jest (są) Bogu wszystkie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znanymi od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są Bogu od wieków wszystkie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Znajomeć są Bogu od wieku wszystkie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Znajoma jest od wieku Panu sprawa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[Jego] odwieczne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to jest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jest to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znane jest to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wiadomym od pradawna.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znane jest od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słowa znane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відомі од віку [Богові всі його діла].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są Bogu wszystkie Jego dzieła od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Adonai, który czyni te rzeczy". Wszystko to znane jest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od dawnaʼ.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zaplanował na samym początku”.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cytat za G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2024-05-28T07:57:42Z</dcterms:modified>
</cp:coreProperties>
</file>