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ofiarowanych bóstwom i krwi i od uduszonych i nierządu od których strzegąc siebie samych dobrze zrobicie bądźcie zdrowi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tego, co ofiarowane bóstwom,* od krwi,** od tego, co uduszone, i od nierządu*** – od tego się wstrzymując, dobrze uczynicie. Bywajcie zdrowi.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powstrzymywać się (od) ofiarowanych wizerunkom*. i (od) krwi. i (od) uduszonych**, i (od) nierządu; od których ustrzegając siebie samych, dobrze sprawicie. Zostańcie krzepcy".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(od) ofiarowanych bóstwom i krwi i (od) uduszonych i nierządu od których strzegąc siebie samych dobrze zrobicie bądźcie zdrowi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Wstrzymujcie się od tego, co ofiarowane bóstwom, od krwi, od tego, co uduszone, i od nierządu. Stosując się do tych poleceń, uczynicie dobrze. Bywajcie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Wstrzymujcie się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składanych bożkom, od krwi, od tego, co uduszone, i od nierządu. Dobrze uczynicie, jeśli będziecie się tego wystrzegać. Bywajcie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wstrzymywali od rzeczy bałwanom ofiarowanych, i od krwi, i od rzeczy dławionych, i od wszeteczeństwa, których rzeczy jeźli się strzec będziecie, dobrze uczynicie. Miejcie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wstrzymawali od rzeczy bałwanom ofiarowanych i od krwie, i od rzeczy dawionej, i od porubstwa: których rzeczy strzegąc się, dobrze uczynicie. Miejcie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ofiar składanych bożkom, od krwi, od tego, co uduszone, i od nierządu. Dobrze uczynicie, jeżeli powstrzymacie się od tego. Bywajcie zdrowi!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mięsa ofiarowanego bałwanom, od krwi, od tego, co zadławione, i od nierządu; jeśli się tych rzeczy wystrzegać będziecie, dobrze uczynicie. Bywajcie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ofiar składanych bożkom, od krwi, od tego, co uduszone i od nierządu. Dobrze uczynicie, jeżeli powstrzymacie się od tego. Bywajcie zdrowi!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pokarmów złożonych na ofiarę bożkom, od krwi, od jedzenia mięsa z uduszonych zwierząt oraz od nierządu. Jeżeli będziecie unikać tego wszystkiego, dobrze uczynicie. Bądźcie zdrowi!”.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unikać pokarmów z ofiar dla bożków, i krwi, i tego, co zostało uduszone, i rozwiązłości. Dobrze zrobicie, strzegąc siebie przed tym. Bądźcie zdrowi”.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mianowicie, abyście się wystrzegali spożywania mięsa ofiarowanego bóstwom, krwi i mięsa z uduszonych zwierząt, i rozwiązłego życia. Trzymajcie się tych zasad, a będzie dobrze. Życzymy wam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powstrzymajcie się od spożywania pokarmów składanych bogom na ofiarę, od krwi, od mięsa ze zwierząt uduszonych i nierządu. Jeżeli to zachowacie, dobrze uczynicie. Bądźcie zdrowiʼ.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стримуватися від жертв ідолам, і крови, і задушення, і розпусти. Добре зробите, як цього будете стерегтися. Бувайте здорові!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Trzymania się z dala od rzeczy ofiarowanych wizerunkom, krwi, uduszonych zwierząt i od prostytucji. Zachowując siebie z dala od tych rzeczy będziecie działać pomyślnie. Miejcie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powstrzymywać się od tego, co poświęcono bożkom, od krwi, od tego, co uduszone, i od nierządu. Jeśli będziecie trzymać się od tego z dala, słusznie postąpicie. Szalom!".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powstrzymywać się od tego, co ofiarowano bożkom, i od krwi; i od tego, co uduszone, i od rozpusty. Jeśli będziecie się tego starannie wystrzegać, dobrze się wam powiedzie. Bądźcie zdrowi!”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spożywania pokarmów ofiarowanych bożkom, mięsa uduszonych zwierząt i krwi oraz unikajcie rozwiązłości seksualnej. Dobrze zrobicie, jeśli całkowicie zerwiecie z tym wszystkim. Pozdrawiamy was”.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15:20&lt;/x&gt;; &lt;x&gt;510 21:25&lt;/x&gt;; &lt;x&gt;530 8:1-13&lt;/x&gt;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3:17&lt;/x&gt;; &lt;x&gt;30 17:10-16&lt;/x&gt;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5:1&lt;/x&gt;;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powstrzymywanie się od spożywania ofiar składanych przez pogan swoim bogom.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mięso ze zwierząt uduszonych, a nie zabitych przez upuszczenie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2024-05-23T16:14:58Z</dcterms:modified>
</cp:coreProperties>
</file>