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6"/>
        <w:gridCol w:w="5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spór jest o słowo i imiona i Prawa u was zobaczycie sami sędzia bowiem ja tych nie chcę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jednak spór dotyczy słów,* ** nazw i waszego własnego Prawa,*** **** zajmijcie się tym sami; ja nie chcę być sędzią w tych sprawach.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szukania są około słowa, i nazw, i Prawa, (tego) u was, zobaczycie sami. Sędzią ja tych* nie chcę być".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spór jest o słowo i imiona i Prawa u was zobaczycie sami sędzia bowiem ja tych nie chcę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jednak spór dotyczy słów, nazw i waszego własnego Prawa, zajmijcie się tym sami. Ja nie chcę być sędzią w tych sprawach.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jeśli spór dotyczy słów, imion i waszego prawa, sami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rozpatrzcie. Ja bowiem nie chcę być sędzią w tych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sprawach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jeźli jest jaka gadka o słowach i o imionach i o zakonie waszym, sami tego patrzcie; albowiem ja tego sędzią być nie chcę.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są gadki o słowie i imionach i zakonie waszym, sami tego patrzcie: ja nie chcę być tego sędzią.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spór toczy się o słowa i nazwy, i o wasze Prawo, rozpatrzcie to sami. Ja nie chcę być sędzią w tych sprawach.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jednak spór dotyczy słów, nazw i waszego własnego zakonu, sami się tym zajmijcie; ja nie chcę być sędzią w tych sprawach.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spór toczy się o słowa i nazwy, i o wasze Prawo, rozpatrzcie to sami. Ja nie chcę być sędzią w tych sprawach.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jednak spór dotyczy słów, nazw i waszego Prawa, rozstrzygnijcie to między sobą! Nie chcę być sędzią w tej sprawie”.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natomiast rzecz jest w sporze o słowa i nazwy i o wasze Prawo, sami to rozpatrujcie. Nie zamierzam być sędzią takich spraw”.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jednak spór dotyczy słów i pojęć z dziedziny waszego Prawa, załatwcie to między sobą; ja nie chcę o tym wyrokować.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jednak spór dotyczy słów, nazw i waszego Prawa, sami się tym zajmijcie. Ja nie chcę być sędzią w tej sprawieʼ.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коли сперечання іде про слово і про імена, і про ваш закон, глядіть самі, [бо] я не хочу бути суддею в цьому.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skoro są to kwestie sporne względem słowa, imion i według waszego prawa, sami zrozumcie, że ja nie chcę być im sędzią.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skoro chodzi o kwestie słów i nazw, i waszego własnego prawa, to musicie rozstrzygnąć to sami. Zdecydowanie odmawiam rozsądzania takich spraw".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są to spory co do mowy i nazw, i waszego Prawa, wy sami musicie się tym zająć. Ja nie chcę być sędzią w tych sprawach”.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skoro jest to spór o słowa, imiona i o wasze Prawo, radźcie sobie sami. Ja nie będę się tym zajmował!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słowa,  lecz: słów,  jeśli  potraktować słowo w sensie sprawy.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6:4&lt;/x&gt;; &lt;x&gt;620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 zatem w pojęciu Galliona chrześcijaństwo było formą judaizmu.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18:31&lt;/x&gt;; &lt;x&gt;510 23:29&lt;/x&gt;; &lt;x&gt;510 25:18-19&lt;/x&gt;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 domyślnym: spraw.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2024-05-31T18:49:16Z</dcterms:modified>
</cp:coreProperties>
</file>