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cudów na niebie, wysoko, a także znaków na ziemi, nisko — krew i ogień oraz kłęby dymu!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znaki na ziemi na dole, krew, ogień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znamiona na ziemi nisko, krew, i ogień, i parę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wzgórę i znaki na ziemi nisko, krew i ogień, i kurzawę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dziwy na górze – na niebie, i znaki na dole – na ziemi. Krew i ogień, i kłęby dymu,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cuda w górze na niebie, I znaki na dole na ziemi,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 górze na niebie i znaki na dole na ziemi: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wysoko - na niebie i znaki nisko - 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u góry, na niebie, dziwy, a  na dole, na ziemi, znaki; krew, i ogień, i wyziewy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Ukażę niezwykłe zjawiska na niebie i na ziemi, wszędzie pojawi się krew, ogień i kłęby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takie rzeczy dziwne na niebie, na ziemi zaś znaki z krwi, ognia i 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чуда на небі вгорі і знаки на землі внизу: кров, і вогонь, і куріння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górze wyznaczę znaki na niebie, a na dole cuda na ziemi, krew, ogień i wyziew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 w górze i znaki na ziemi w dole: krew, ogień i gęsty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prorocze cuda na niebie w górze oraz znaki na ziemi nisko – krew i ogień, dymny opar;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zobaczycie cudowne znaki, zarówno na niebie, jak i na ziemi. Zobaczycie krew, ogień i kłęby dymu.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2024-05-28T10:11:42Z</dcterms:modified>
</cp:coreProperties>
</file>