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więc Pawłowi dzień i przyszli go odwiedzić jeszcze liczniej. On zaś od rana do wieczora wyjaśniał im, o co chodzi. Poświadczał Królestwo Boże, a na podstawie Prawa Mojżesza i Proroków przekonywał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przyszło wielu do niego do kwatery, a on od rana do wieczora przytaczał im świadectwa o królestwie Bożym i przekonywał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do niego do gospody niemało, którym z doświadczeniem wykładał królestwo Boże, namawiając ich do tych rzeczy, które są o Jezusie, z zakonu Mojżeszowego i z proroków,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barzo wiele do niego do gospody. Który świadectwo wydawając, przepowiadał królestwo Boże i namawiając ich o Jezusie z zakonu Mojżeszowego i z Proroków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Ustaliwszy z nim dzień, w większej liczbie przyszli do niego do mieszkania, a on przytaczał im świadectwa o królestwie Bożym; od rana aż do wieczora przekonywał ich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naznaczywszy mu dzień, zeszli się u niego w jego mieszkaniu jeszcze liczniej, a on im wyłuszczał sprawę od rana aż do wieczora, składał świadectwo o Królestwie Bożym i przekonywał ich o Jezusie w oparciu o zakon Mojżesza oraz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w większej liczbie przyszli do niego w gościnę, a on wykładał im od rana aż do wieczora. Przytaczał im świadectwa o Królestwie Boga. Przekonywał ich też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ustalonym dniu jeszcze więcej osób przyszło do jego mieszkania, a on mówił im o królestwie Bożym. Od rana do wieczora przekonywał ich też do wiary w Jezusa. Powoływał się przy tym na Prawo Mojżesza i na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mu dzień, w większej liczbie przybyli do niego do mieszkania. Wykładał im, dając świadectwo, o królestwie Bożym. Od rana do wieczora przekonywał ich w sprawie Jezusa na podstawie Prawa Mojżeszowego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 ustalonym przez nich dniu zeszło się w jego mieszkaniu jeszcze więcej osób, a on od rana do wieczora objaśniał im z głębokim przekonaniem prawdę o Królestwie Bożym i na podstawie Prawa Mojżesza i pism proroków zachęcał ich do wiary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призначений день багато прийшло до нього в господу. Він від ранку аж до вечора говорив їм, свідкуючи про Боже Царство, переконував їх про Ісуса законом Мойсея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wyznaczeniu mu dnia, przyszła do niego, do mieszkania, większa ilość osób, której dając świadectwo, wykładał o Królestwie Boga. Od rana do wieczora przekonywał ich co do Jezusa, poprzez Prawo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 więc z nim dzień i przyszli w wielkiej liczbie tam, gdzie mieszkał. Od rana aż do wieczora wyjaśniał im tę sprawę, dając wyczerpujące świadectwo o Królestwie Bożym i opierając się zarówno na Torze Moszego, jak i na Prorokach, aby przekonać ich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mu dzień, jeszcze liczniej przyszli do niego na kwaterę. A on wyjaśniał im sprawę, od rana do wieczora dając dokładne świadectwo o królestwie Bożym i przekonując ich co do Jezusa zarówno na podstawie Prawa Mojżeszowego, jak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Umówili się na następne spotkanie i w wyznaczonym dniu, w jeszcze większym gronie, przybyli do jego domu. A Paweł od rana aż do wieczora opowiadał im o królestwie Bożym i przedstawiał osobę Jezusa w świetle Prawa Mojżesza i ksiąg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2024-05-28T08:19:20Z</dcterms:modified>
</cp:coreProperties>
</file>