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był w zgromadzeniu na pustyni z aniołem,* który mówił do niego na górze Synaj,** i z naszymi ojcami, tym, który otrzymał słowa żywe,*** aby wam**** je 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 (który stał się) w (społeczności) wywołanych na pustkowiu ze zwiastunem mówiącym (do) niego na górze Synaj, i (z) ojcami naszymi, który przyjął wypowiedzi żyjące, (aby) dać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przebywał w zgromadzeniu na pustyni z aniołem, który przemawiał do niego na górze Synaj, i z 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w zgromadzeniu na pustyni z aniołem, który mówił do niego na górze Synaj i z naszymi ojcami. On przyjął żywe słowa Boże,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Aniołem, który mówił do niego na górze Synaj, i z ojcami naszymi, który przyjął słowa Boże żywe, aby je nam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Anjołem, który z nim mawiał na górze Synaj, i z ojcy naszymi; który przyjął słowa żywota, aby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zgromadzeniu na pustyni pośredniczył między aniołem, który mówił do niego na górze Synaj, a naszymi ojcami. On otrzymał słowa żywe, aby wam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to w czasie zgromadzenia na pustyni pośredniczył między aniołem, który do niego mówił na górze Synaj, a ojcami naszymi, on też otrzymał słowa żywota,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społeczności na pustyni pośredniczył między aniołem, który mówił do niego na górze Synaj, a 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pustyni pośredniczył między aniołem, który mówił do niego na górze Synaj, a zgromadzeniem naszych przodków. On również otrzymał słowa życia,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właśnie podczas zgromadzenia na pustyni stał między aniołem, który z nim rozmawiał na górze Synaj, a naszymi ojcami. On otrzymał słowa życia, by nam je przekazać.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 zgromadził się na pustyni, to Mojżesz był pośrednikiem między przemawiającym na Górze Synaj aniołem a naszymi ojcami, on też otrzymał i nam przekazał słowa, które darzą 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otrzymał słowa życia, by nam je przekazać wtedy, gdy zebrali się na pustyni ojcowie nasi i anioł, z którym on rozmawiał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що в пустині на зборах був разом з ангелом, який на Синайській горі говорив до нього і до наших батьків, який одержав живі слова, щоб дати нам;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pojawił się w zgromadzeniu wybranych za Anioła mówiącego do niego na pustkowiu, na wyżynie Synaj oraz do naszych przodków. Ten otrzymał słowa żyjące, by nam je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człowiek, który był w zgromadzeniu na pustyni, a z nim anioł, który przemówił do niego na górze Synaj, i nasi ojcowie; człowiek, któremu dano żywe słowa, aby je nam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znalazł się pośród zboru na pustkowiu z aniołem, który mówił do niego na górze Synaj, a także z naszymi praojcami, on też przyjął żywe, święte oświadczenia, aby je wam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był na pustyni pośrednikiem między aniołem, który przemawiał do niego na górze Synaj, a zgromadzeniem Izraela. Od niego otrzymał słowa dające życie—Boże Prawo, aby przekazać je również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7:53&lt;/x&gt;;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19:3-6&lt;/x&gt;; &lt;x&gt;20 20:117&lt;/x&gt;; &lt;x&gt;50 5:4-22&lt;/x&gt;; &lt;x&gt;50 9:10&lt;/x&gt;; &lt;x&gt;520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wam P 74 (VII) </w:t>
      </w:r>
      <w:r>
        <w:rPr>
          <w:rtl/>
        </w:rPr>
        <w:t>א</w:t>
      </w:r>
      <w:r>
        <w:rPr>
          <w:rtl w:val="0"/>
        </w:rPr>
        <w:t xml:space="preserve"> (IV); wariant lepiej udokumentowany (?); nam, ἡμῖν, A (V); w sl; &lt;x&gt;510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2024-05-23T14:59:59Z</dcterms:modified>
</cp:coreProperties>
</file>