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dziedziczenia w niej ani podstawy stopy i obiecał mu dać na posiadanie jej i nasieniu jego po nim nie gdy jest mu dziecko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w niej dziedzictwa nawet na krok stopy,* a obiecał dać mu ją w posiadanie oraz jego nasieniu po nim ,** *** chociaż nie miał jeszcze dziecka.****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dał mu dziedziczenia w niej ani podstawy nogi*, i obiecał dać jemu na nabycie jej i nasieniu** jego po nim, nie (choć było) mu dziecko***.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dziedziczenia w niej ani podstawy stopy i obiecał mu dać na posiadanie jej i nasieniu jego po nim nie gdy jest mu dziecko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tej jednak nie dał mu ani żadnego działu, ani nawet jej skrawka.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Obiecał natomiast, że da ją w posiadanie zarówno jemu, jak i jego potomstwu po nim, chociaż Abraham nie miał jeszcze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dał mu w niej dziedzictwa nawet na stopę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nogi. Obiecał tylko, że da ją w posiadanie jemu i jego potomstwu po nim,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miał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w niej dziedzictwa i na stopę nogi, choć mu ją był obiecał dać w dzierżawę, i nasieniu jego po nim, gdy jeszcze nie miał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w niej dziedzictwa i na krok nogi, a obiecał mu ją dać w osiadłość i nasieniu jego po nim, gdy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mu jednak w posiadanie ani piędzi tej ziemi. Obiecał tylko, że da ją w posiadanie jemu, a po nim jego potomstwu, chociaż nie miał jeszcze wtedy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w niej w posiadanie ani piędzi ziemi, lecz obiecał, że da ją jemu w posiadanie i jego potomstwu, chociaż jeszcze nie miał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mu jednak w dziedzictwo ani jej skrawka. Obiecał tylko, że da ją w posiadanie jemu, a po nim jego potomstwu, chociaż nie miał wtedy jeszcze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mu jednak w posiadanie nawet kawałka tej ziemi. Przyrzekł tylko, że da ją jemu i jego potomstwu, chociaż nie miał on jeszcze wtedy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dał mu w niej na dziedziczne posiadanie nawet piędzi ziemi, lecz obiecał, że da ją do objęcia jemu i po nim jego potomstwu, choć wtedy nie miał jeszcze dziecka.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dał mu wprawdzie na własność ani skrawka ziemi, lecz obiecał ją dać jemu i jego potomkom. Wtedy bowiem Abraham był jeszcze bezdzietny.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mu jednak w posiadanie nawet skrawka ziemi, ale obiecał ʼdać ją później na własność jemu i jego potomstwuʼ, chociaż Abraham nie miał jeszcze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дав йому спадщини в ній ані на стопу ноги, а обіцяв дати її для володіння - йому і його нащадкам після нього, - хоч не було в нього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w niej dziedzictwa ani na krok nogi, ale przypisał sobie dać mu ją na posiadłość, oraz po nim jego nasieniu; jemu, choć nie miał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mu w niej żadnego dziedzictwa, ani piędzi ziemi, obiecał jednak, że da mu ją na własność i potomkom jego po nim, mimo że w tym czasie był bezdzietny.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dał mu w niej żadnej dziedzicznej własności, nawet na szerokość stopy, ale obiecał dać ją na własność jemu, a po nim jego potomstwu, chociaż jeszcze nie miał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dał mu w posiadanie nawet skrawka tej ziemi. Obiecał jednak dać cały ten kraj jemu i jego potomstwu, mimo że Abraham nie miał wtedy jeszcze dzieci!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ani skrawka; krok, βῆμα, ok. 2,5 stopy, tj. 75 cm (&lt;x&gt;510 7:5&lt;/x&gt;); zob. &lt;x&gt;50 2:5&lt;/x&gt;.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zn. tej obietnicy, zob. Rz 4 i Ga 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12:7&lt;/x&gt;; &lt;x&gt;10 13:15&lt;/x&gt;; &lt;x&gt;10 15:18&lt;/x&gt;; &lt;x&gt;10 17:8&lt;/x&gt;; &lt;x&gt;10 24:7&lt;/x&gt;; &lt;x&gt;10 26:3&lt;/x&gt;; &lt;x&gt;10 48:4&lt;/x&gt;; &lt;x&gt;650 11:9&lt;/x&gt;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15:2-3&lt;/x&gt;; &lt;x&gt;10 16:1&lt;/x&gt;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"Podstawy nogi" - to znaczy tyle ziemi, ile przykrywa stopa.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potomkach.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Składniej: "chociaż nie miał dziecka".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2024-05-29T17:35:20Z</dcterms:modified>
</cp:coreProperties>
</file>