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głos, który mówił do niego: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padłszy na ziemię, usłyszał głos do siebie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padszy na ziemię, usłyszał głos mówiący do siebie: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padł na ziemię, usłyszał głos mówiący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słowa: „Szawle, Szawle! Dlaczego Mnie prześladujesz?”.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ziemię i usłyszał głos, który mówił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„Szawle! Szawle! Dlaczego mnie prześladujesz!?”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padszy na ziemię,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wtedy na ziemię i usłyszał głos, skierowany do siebie: ʼSzawle, Szawle,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Упав на землю і почув голос, що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навіщо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padł na ziemię oraz usłyszał głos, który mu mówił: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głos, który mówił do niego: "Szaulu! Szaulu! Czemu mnie wciąż prześladujesz?".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upadłszy na ziemię, usłyszał głos, który do niego rzekł: ”Saulu, Saulu, czemu mnie prześladujesz?”ʼ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 na ziemię i usłyszał głos: —Szawle, Szawle! Dlaczego Mnie prześladujesz?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2024-05-24T19:21:20Z</dcterms:modified>
</cp:coreProperties>
</file>