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opisuje sprawiedliwość osiąganą przez Prawo: Ten, kto je zachowuje, będzie żył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Mojżesz pisze o sprawiedliwości,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prawa: Kto te rzeczy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pisze o sprawiedliwości, która jest z zakonu, iż ktobykolwiek te rzeczy czynił, przez 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 napisał, iż sprawiedliwość, która jest z zakonu, który by człowiek czynił, w niej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sprawiedliwości, jaką daje Prawo, pisze Mojżesz: Kto je wypełni, osiągnie przez nie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Mojżesz pisze o usprawiedliwieniu, które jest z zakonu: Człowiek, który spełnił zakon,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 o sprawiedliwości, która pochodzi z Prawa: Człowiek, który je wypełnił,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pisze o usprawiedliwieniu przez Prawo, że człowiek, pełniąc jego nakazy, dzięki nim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tak pisze o sprawiedliwości opartej na Prawie: „Człowiek, który to wypełni, dzięki temu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tak pisze o usprawiedliwieniu na podstawie Prawa: Człowiek, który przestrzega Prawa, będzie żył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pisze, że sprawiedliwość otrzymuje się dzięki Prawu: ʼCzłowiek, który wypełnia Prawo, żyć będzie w niejʼ.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пише про ту праведність, що від закону, - що людина, яка виконає його,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pisze o sprawiedliwości z Prawa, że ten człowiek, który je spełnił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 sprawiedliwości opartej na Torze Moszego pisze, że człowiek, który czyni te rzeczy, dzięki nim dostąpi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pisze, że człowiek, który by postępował zgodnie z prawymi wymaganiami Prawa, dzięki prawości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napisał o uniewinnieniu płynącym z Prawa: „Kto je wypełni, będzie dzięki niemu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2024-05-29T16:03:47Z</dcterms:modified>
</cp:coreProperties>
</file>