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darem łaski jest inaczej niż z upadkiem. O ile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śmierć na wielu ludzi, o tyle łaska Boża i dar tej łaski wyjednany przez jednego człowieka, Jezusa Chrystusa, wielu ludziom przyniosły obfitość dobrodziejstw.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tak, jak z darem łaski. Jeśli bowiem przez przestępstwo jednego wielu umarło, tym obficiej spłynęła na wielu łaska Boga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upadek, tak i dar z łaski; albowiem jeźli przez upadek jednego wiele ich pomarło, daleko więcej łaska Boża i dar z łaski onego jednego człowieka Jezusa Chrystusa na wiele ich opływała.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przestępstwo, tak i dar. Abowiem jeśli przestępstwem jednego wiele ich pomarło, daleko więcej na wiele ich opłynęła łaska Boża i dar w łasce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samo ma się rzecz z przestępstwem, jak z darem łaski. Jeżeli bowiem przestępstwo jednego sprowadziło na wszystkich śmierć, to o ileż obficiej spłynęła na nich wszystkich łaska i dar Boży, łaskawie udzielony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ma się sprawa z łaską; albowiem jeśli przez upadek jednego człowieka umarło wielu, to daleko obfitsza okazała się dla wielu łaska Boża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jednak z przestępstwem i z darem łaski. Jeśli bowiem z powodu przestępstwa jednego umarło wielu, to o wiele bardziej łaska Boga – i w tej łasce dar jednego człowieka, Jezusa Chrystusa – zaobfitowała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jednak ma się rzecz z łaską niż z upadkiem. Bo jeśli w następstwie upadku jednego człowieka umarło wielu, to w o wiele większym stopniu łaska Boga i dar jednego człowieka, Jezusa Chrystusa, spłynęły na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że nie tak rzecz się ma z darem łaski, jak z przestępstwem. Jeśli mianowicie z powodu przestępstwa jednego wielu umarło, to o wiele bardziej na wielu spłynęła obficie łaska Boga i dar w łasce jednego Człowieka,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inne są następstwa upadku Adama, a inne działania łaski; jeżeli bowiem przez upadek jednego człowieka umarło wielu ludzi, to łaska, którą Bóg obdarza wielu za sprawą tego jedynego człowieka Jezusa Chrystusa, jest daleko obfitsza.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 jak z darem. Jeżeli bowiem wskutek przestępstwa jednego człowieka wielu ludzi umarło, to łaskawość Boga i dar udzielony dzięki tej łaskawości przez jednego człowieka, Jezusa Chrystusa, tym obficiej spłynęły na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дар не такий, як гріх. Бо якщо через переступ одного багато померло, то наскільки більше Божої ласки і дарів - ласкою однієї людини, Ісуса Христа, - щедро вилилося на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fałszywy krok, tak i dar łaski; bo jeśli z powodu fałszywego kroku jednego wielu pomarło, bardziej znacząca jest łaska Boga i dobrodziejstwo w łasce jednego człowieka Jezusa Chrystusa, które w nadwyżce zostało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darem łaski inaczej jest niż z przestępstwem. Bo gdy z powodu przestępstwa jednego człowieka wielu umarło, to o ileż obfitsza okazała się w wielu łaska Boża, czyli łaskawy dar jednego człowieka, Jeszui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jest z darem, jak było z wykroczeniem. Bo jeśli wskutek wykroczenia jednego człowieka umarło wielu, to znacznie bardziej obfitowały dla wielu niezasłużona życzliwość Boga oraz jego wspaniałomyślny dar z niezasłużoną życzliwością –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ogromna różnica pomiędzy grzechem a Bożym darem. Z powodu grzechu jednego człowieka wszyscy ludzie dostali się pod panowanie śmierci. Tym bardziej więc łaska Boga i jej dar przyniosą wspaniały owoc w życiu wszystkich ludzi, a stanie się to dzięki jednemu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2024-05-28T19:09:03Z</dcterms:modified>
</cp:coreProperties>
</file>