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― słabość ― ciała waszego: jak bowiem postawiliście ― członki wasze niewoli ― nieczystości i ― nieprawości ku ― bezprawiu, tak teraz stawajcie ― członki wasze niewoli ― prawości ku uświęceniu.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słabość ciała waszego tak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na słabość waszego ciała. Otóż jak oddawaliście wasze członki w niewolę nieczystości i bezprawia dla (czynienia) bezprawia, tak teraz oddajcie wasze członki w niewolę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 z powodu bezsiły ciała waszego. Jak właśnie bowiem postawiliście członki wasze (jako) niewolnicze* (przy) nieczystości** i (przy) bezprawiu** ku bezprawiu, tak teraz postawcie członki wasze (jako) niewolnicze*** (przy) sprawiedliwości**** ku uświęceniu.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ludzku mówię przez słabość ciała waszego tak,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użyję przykładu z życia, ze względu na słabość waszego ciała. Otóż jak oddawaliście wasze członki w niewolę nieczystości i bezprawia dla jego popełniania, tak teraz oddawajcie wasze członki w niewolę sprawiedliwości —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mówię, z powodu słabości waszego ciała. Jak bowiem oddawaliście wasze członki na służbę nieczystości i nieprawości,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tak teraz oddawajcie wasze członki na służbę sprawiedliwości, abyście byli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dla mdłości ciała waszego. Albowiem jakoście stawiali członki wasze na służbę nieczystości i nieprawości ku czynieniu nieprawości: tak teraz stawiajcie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dla nieudolności ciała waszego. Abowiem jakoście wydawali członki wasze na służbę nieczystości i nieprawości ku nieprawości, tak teraz wydawajcie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przyrodzoną waszą słabość posługuję się porównaniem wziętym z ludzkich stosunków: jak oddawaliście członki wasze na służbę nieczystości i nieprawości, pogrążając się w nieprawość, tak teraz wydajcie członki wasze na służbę sprawiedliwości,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wzgląd na słabość waszego ciała. Jak bowiem oddawaliście członki wasze na służbę nieczystości i nieprawości ku popełnianiu nieprawości, tak teraz oddawajcie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słabości waszego ciała. Jak bowiem oddaliście wasze członki w niewolę nieczystości i nieprawości, aby popełniać nieprawość, tak teraz oddajcie wasze członki w niewolę sprawiedliwości, aby się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po ludzku - z powodu waszej słabości. Podobnie jak oddawaliście się w niewolę nieczystości i rosnącej wciąż nieprawości, tak teraz oddajcie się służbie sprawiedliwości, która prowadzi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ludzki sposób mówię z powodu waszej przyrodzonej ułomności. Otóż jak dawniej oddaliście swoje członki na niewolników nieczystości i nieprawości, [by zyskiwać] nieprawość, tak teraz swoje członki oddajcie na niewolników sprawiedliwości, [by zyskiwać]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 ten sposób ze względu na słabość waszej natury; jak kiedyś z całego serca oddawaliście się w niewolę nieczystości i bezprawia, tak teraz całym sercem oddajecie się na służbę sprawiedliwości, mając na celu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słabość waszego ciała, mówię na sposób ludzki: Jak niegdyś wydaliście swe ciało w niewolę nieczystości i bezprawia, pogrążającego was w większe jeszcze bezprawie, tak teraz wydajecie swe ciało w niewolę sprawiedliwości, która przywiedzie was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по-людському, з огляду на немічність вашого тіла. Бо як ви віддавали були ваші члени в рабство нечистоті й беззаконню для беззаконня, так тепер віддали ваші члени в рабство праведности - на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choroby waszej cielesnej natury. Bowiem jak postawiliście wasze członki dla bezprawia, jako służące zepsuciu i bezprawiu tak teraz postawcie wasze członki jako służące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(Używam tu pojęć z codziennej mowy, bo taka słaba jest wasza ludzka natura). Bo jak niegdyś oddawaliście rozmaite swe członki jako niewolnicy nieczystości i bezprawia, co prowadziło do dalszego bezprawia, tak teraz oddajcie rozmaite swe członki jako niewolnicy sprawiedliwości, co prowadzi do uświęcenia, zastrzeżenia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na sposób ludzki ze względu na słabość waszego ciała; bo jak oddawaliście wasze członki jako niewolników nieczystości i bezprawia – ku bezprawiu, tak teraz oddawajcie wasze członki jako niewolników prawości – ku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tak to wyjaśnię: Kiedyś różne części ciała traktowaliście jak niewolników spełniających wasze grzeszne pragnienia. Teraz jednak wykorzystujcie je jako niewolników wykonujących to, co słuszne i 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"członki wasze jako niewolnicze" - w oryginale podwójne accusativus po "postawiliście".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 nieczystości", "przy bezprawiu" - przyimek "przy" wzięty jest, zgodnie z gramatyką grecką, ze słowa "postawcie".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"członki wasze jako niewolnicze" - w oryginale podwójne accusativus po "postawcie".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 sprawiedliwości" - przyimek "przy" wzięty jest, zgodnie z gramatyką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2024-05-31T08:42:56Z</dcterms:modified>
</cp:coreProperties>
</file>