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9"/>
        <w:gridCol w:w="4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umarłem i znalezione mi ― przykazanie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[zamiast prowadzić mnie]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życiu, to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[raczej doprowadziło mnie]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śmierci;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znalezione przeze mnie przykazanie ku życiu to ku 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umarłem i okazało się, że to przykazanie, które miało (prowadzić) mnie do życia,* (doprowadziło) do śmierci.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umarłem, i znalezione zostało (przeze) mnie* przykazanie, (to) ku życiu, (jako) to ku śmierci;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znalezione (przeze) mnie przykazanie ku życiu to ku 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umarłem. Okazało się wówczas, że to przykazanie, które miało wprowadzić mnie w życie, doprowadziło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okazało się, że przykazanie,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miało być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życiu,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znalazło się, że to przykazanie, które miało być ku żywotowi, jest mi ku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był umarł. I nalazło mi się przykazanie, które było ku żywotowi, to, być ku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umarłem. I przekonałem się, że przykazanie, które miało prowadzić do życia, zawiodło mnie ku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umarłem i okazało się, że to przykazanie, które miało mi być ku żywotowi, było ku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umarłem. I okazało się, że przykazanie, które miało prowadzić do życia, doprowadziło mnie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umarłem. Tak więc przykazanie, mające prowadzić do życia, sprowadziło na mnie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natomiast umarłem. I odkryłem, że przykazanie [wiodące] do życia [wiedzie] do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mnie śmiertelnie ugodził. Okazało się, że przykazanie, które miało mnie prowadzić do życia, poprowadziło do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umarłem. Okazało się, że przykazanie, które miało prowadzić do życia, poprowadziło mnie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ж - помер; тому заповідь, дана для життя, спричинила мою смерть.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zostało mi odkryte, że owo przykazanie ku życiu, stało się tym ku śmierci;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umarłem. Przykazanie, które miało dać mi życie, w istocie przyniosło mi śmierć!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stwierdziłem, że przykazanie, które było ku życiu, jest ku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umarłem. Przykazania, które odkryłem, zamiast dać mi życie, doprowadziły mnie do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18:5&lt;/x&gt;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oryginale: na moją szkodę.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2024-06-04T05:51:34Z</dcterms:modified>
</cp:coreProperties>
</file>