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tym samym Duchu innemu zaś dary łaski uzdrowień w tym samym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wiara* w tym samym** Duchu, kolejnemu dary uzdrowień*** **** w tym jednym Duchu,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drugiemu wiara w (tym) samym Duchu, innemu zaś dary uleczeń w (tym) jednym Duchu*,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(tym) samym Duchu innemu zaś dary łaski uzdrowień w (tym) samym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Duch daje wiarę. Drugiemu ten sam Duch udziela darów uzdrowień.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 w tym samym Duchu, innemu dar uzdrawiania w tym samym Duchu;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wiara w tymże Duchu, a drugiemu dar uzdrawiania w tymże Duchu, a drugiemu czynienie cudów, a drugiemu proroctwo, a drugiemu rozeznanie duchów.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inszemu wiara w tymże Duchu, drugiemu łaska uzdrawiania w tymże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jeszcze dar wiary w tymże Duchu, innemu łaska uzdrawiania przez tego samego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wiarę w tym samym Duchu, inny dar uzdrawiania w tym samym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dar wiary w tym samym Duchu, drugiemu zaś łaska uzdrawiania w tym jednym Duchu;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Duch obdarza wiarą, innemu ten sam Duch udziela daru uzdrawiania.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wiara w tym samym Duchu, innemu charyzmat uzdrawiania za sprawą tego jednego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innego ten sam Duch obdarza wiarą albo mocą uzdrawiania.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(udziela daru) wiary. Jeszcze innym ten sam Duch udziela daru uzdrawiania,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іншому - віру тим же Духом, іншому - дари оздоровлень тим же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ufność w tym samym Duchu, a innemu dary uzdrawiań w tym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wiarę, z tego samego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 przez tego samego ducha, innemu dary uzdrawiania przez tego jednego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otrzymuje od Ducha dar wyjątkowej wiary, jeszcze inny—dar uzdrawiania mocą tego samego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&lt;x&gt;480 11:22-23&lt;/x&gt;;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 tego  samego  Ducha  (dat. instr.).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dary łaski uzdrowień, χαρίσματα ἰαμάτων : lm członów wyrażenia może ozn., że: (1) każde uzdrowienie jest odrębnym darem, a osoba „uzdrowiciela” nie ma szczególnego daru, lecz każdorazowo zapośrednicza Boży dar uzdrowienia (zob. &lt;x&gt;490 5:17&lt;/x&gt;); podobnie w lm występują przejawy mocy; (2) chodzi o hbr. sposób wyrażania abstrakcji, w tym przyp. całej sfery darów uzdrawiania, a zatem o dar uzdrawiania.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15:26&lt;/x&gt;; &lt;x&gt;480 16:18&lt;/x&gt;; &lt;x&gt;530 12:28&lt;/x&gt;; &lt;x&gt;660 5:14-15&lt;/x&gt;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 tym samym Duchu";,,w Duchu"; bez "w tym jednym Duchu"; bez "uleczeń w tym jednym Duchu".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2024-05-29T20:34:37Z</dcterms:modified>
</cp:coreProperties>
</file>