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schodzicie, a są wśród was osoby gotowe usłużyć psalmem, pouczeniem, objawieniem, językiem lub jego wykładem, niech to uczynią, lecz wszystko niech będzie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zbieracie, każdy z was ma psalm, ma naukę, ma język, ma objawienie, ma tłumaczenie. Niech to wszystko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język, ma objawienie, ma tłumaczenie; wszystko to niech się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objawienie, ma język, ma wykładanie: wszytko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pozostaje, bracia? Kiedy się razem zbieracie, ma każdy z was już to dar śpiewania hymnów, już to łaskę nauczania albo objawiania rzeczy skrytych, lub dar języków, albo wyjaśniania: wszystko niech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bracia? Gdy się schodzicie, jeden z was służy psalmem, inny nauką, inny objawieniem, inny językami, inny ich wykładem; wszystko to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pozostaje, bracia? Kiedy się zbieracie, każdy ma jakiś dar: śpiewania hymnów lub nauczania, lub objawiania tego, co zakryte, lub mówienia językami, lub tłumaczenia. Wszystko niech służy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więc o to, bracia, że każdy ma jakiś dar - śpiewu, nauczania, objawiania Bożych tajemnic, języków, tłumaczenia języków. Kiedy się gromadzicie, niech one wszystkie służą wzajemnemu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chodzi, bracia? — Gdy się razem zbieracie, każdy ma dar pieśni, ma dar nauczania, ma dar objawienia, ma dar języków, ma dar tłumaczenia: wszystko niech będzie dla 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z tego wynika, bracia? Gdy się zbieracie na nabożeństwo, to każdy z was bierze w nim czynny udział: śpiewacie psalmy, ktoś z was głosi kazanie, kto inny objaśnia tajemnice Boże, jedni modlą się nieznanymi językami, a inni je tłumaczą. To wszystko niech się dzieje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wobec tego postępować, bracia? Otóż każdy z was posiada jakiś dar, jak: łaskę śpiewania hymnów, umiejętność nauczania i objawiania nieznanych spraw, dar modlenia się obcymi językami i tłumaczenia ich. Kiedy zbieracie się razem, korzystajcie z tych darów dla ogólnego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ж, брати? Коли сходитеся, кожний [з вас] має псалом, має навчання, має мову, має відкриття, має пояснення; все це хай буде на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 się dzieje, bracia? Kiedy się schodzicie, niech każdy ma psalm, ma nauczanie, ma język, ma objawienie, ma tłumaczenie; a wszystko niech się dzieje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bracia? Ilekroć się schodzicie, niech każdy będzie gotów z psalmem albo z nauczaniem, albo z objawieniem, albo gotów użyć swego daru języków, albo podać tłumaczenie; niech jednak wszystko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należy czynić, bracia? Gdy się schodzicie, jeden ma psalm, drugi ma naukę, inny ma objawienie, inny ma język, inny ma tłumaczenie. Niech się wszystko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przyjaciele? Podczas wspólnych spotkań jeden śpiewa, drugi naucza, inny dzieli się objawieniem od Boga, ktoś mówi w obcym języku, a jeszcze inny go tłumaczy—ale wszystko niech służy umacnianiu wiary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2024-05-31T10:07:58Z</dcterms:modified>
</cp:coreProperties>
</file>