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 dla zbudowania,* zachęty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prorokujący ludziom mówi budowanie, i zachętę, i pocieszenie.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ludzi, dla ich zbudowania, zachęty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prorokuje, mówi do ludzi dla zbudowania, zachęcenia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prorokuje, mówi ludziom zbudowanie i napominanie, i 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prorokuje, mówi ludziom ku zbudowaniu i napominaniu,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prorokuje, mówi ku zbudowaniu ludzi, ku ich pokrzepieniu i 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prorokuje, mówi do ludzi ku zbudowaniu i napomnieniu,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prorokuje, mówi do ludzi ku zbudowaniu i zachęcie,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prorokuje, mówi po to, aby ludzi zbudować, zachęcić i 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prorokujący natomiast do ludzi mówi coś, co buduje, co zachęca, co otuchy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prorokuje, mówi do ludzi, aby odnieśli jakąś korzyść, napomina ich i pociesza.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mówiący z natchnienia Bożego przemawia do ludzi, aby ich zbudować, pocieszyć i zachęcić.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пророкує, той промовляє до людей на розбудову, втіху й розраду.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prorokuje wieści ludziom budowlę, zachętę i pocieszenie.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prorokuje, przemawia do ludzi, budując, zachęcając i 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kto prorokuje, ten ludzi swą mową buduje i zachęca, i 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prorokuje, mówi do ludzi, niosąc im słowa pokrzepienia, zachęty i 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14:19&lt;/x&gt;; &lt;x&gt;530 10:23&lt;/x&gt;; &lt;x&gt;530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2024-05-31T07:42:14Z</dcterms:modified>
</cp:coreProperties>
</file>