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 wróg jest uznawana za bezużyteczną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ostatni wróg usunięta będzie* śmierć.**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Ostatnim nieprzyjacielem jest uznawanym za bezużyteczną śmierć,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 wróg jest uznawana za bezużyteczną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ostatni wróg usunięta zostanie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 wróg, który zostanie zniszczony, to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 nieprzyjaciel, który będzie zniszczony,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ostatnia nieprzyjaciółka będzie zniszczona śmierć: Bo wszytko poddał pod nogi jego. A gdy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ostatni wróg zostanie pokonana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ostatni wróg zniszczona będzie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ostatni wróg zostanie pokonana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Ostatnim wrogiem, jaki zostanie pokonany, będzie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Ostatnim nieprzyjacielem, którego uczyni bezczynnym, będzie śmierć,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Ostatnim wrogiem, który będzie unicestwiony, jest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będzie ostatnim wrogiem, który zostanie zniszczony,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Останній ворог, який буде знищений, - це смерть,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ostatnim nieprzyjacielem, który obróci się wniwecz, będzie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Ostatnim wrogiem, który zostanie usunięty, będzie 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ostatni nieprzyjaciel ma zostać unicestwiona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Ostatnim pokonanym wrogiem będzie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będzie, tj. jest, praes. profetyczny; rozumiany w sensie przyszłym.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13:14&lt;/x&gt;; &lt;x&gt;620 1:10&lt;/x&gt;; &lt;x&gt;730 20:14&lt;/x&gt;; &lt;x&gt;730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2024-05-23T02:36:36Z</dcterms:modified>
</cp:coreProperties>
</file>