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tedy, jakim jest powołany bracia! takim niechaj zostaje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jest wezwan, bracia, w tym niech trwa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przeto każdy trwa u Boga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trwa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jakim kto stanie został, bracia, powołany,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każdy będzie wobec Boga taki, 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wytrwa przed Bogiem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братове, хай залишаєтся перед Богом у тому стані,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w czym został powołany, bracia, w tym niechaj trwa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z 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stanie każdy był powołany, bracia, niech w nim pozostaje w łączności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przyjaciele, niezależnie od stanu, w jakim kto uwierzył, niech każdy z was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2024-05-31T04:16:10Z</dcterms:modified>
</cp:coreProperties>
</file>