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znieść* odrobinę mojej głupoty – a właściwie mnie znosicie.**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znosiliście mej mało coś nierozsądności; ale i znoście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 odrobinę szaleństwa z mojej strony! Właściwie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trochę znieść moje głupstwo! Doprawdy znoście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chcieli na chwilę znosić głupstwo moje! ale i znaszajcie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abyście mało co wytrwali głupstwu memu, ale i znaszajcie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 trochę szaleństwa z mojej strony! Ależ tak, wy i mnie 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umieli znieść odrobinę niedorzeczności z mojej strony. W samej też rzeczy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 trochę mojego szaleństwa! Ależ tak, wy już mnie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znieśli nieco szaleństwa z mojej strony! Zresztą znosicie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Zechciejcie znieść to trochę mojego bezrozumu. Miejcie i dla mnie cierpliwość.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Obyście się zgodzili na chwilę szaleństwa z mej strony! Prawda, że się zgadzacie?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znieśli trochę szaleństwa z mej strony! Przecież wy i mnie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коли б були потерпіли ви трохи моє безумство! І все ж, терпите ви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znieśli cierpliwie tak niewiele mojej lekkomyślności, ale i mnie wytrzymujcie.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znieśli odrobinę głupoty z mojej strony - znieście to,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znieśli trochę braku rozsądku z mojej strony. Ale wy mnie przecież znosicie!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trochę szaleństwa z mojej strony, proszę—wiem, że to zrobicie.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– ze względu na pod. form – imp.: A właściwie znoście!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2024-05-28T23:42:47Z</dcterms:modified>
</cp:coreProperties>
</file>