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zazdrosny bowiem o was Boga zazdrością zaręczyłem bowiem was jednemu mężowi dziewicę czystą postawić przy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o was zazdrosny Bożą zazdrością;* gdyż poślubiłem was** jednemu mężowi, aby stawić przed Chrystusem dziewicę*** czystą,****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zazdrosny bowiem (o) was Boga zazdrością. Zaręczyłem bowiem was. jednemu mężowi, (aby jako) dziewicę nieskalaną postawić przy 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zazdrosny bowiem (o) was Boga zazdrością zaręczyłem bowiem was jednemu mężowi dziewicę czystą postawić przy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przeczę, jestem o was zazdrosny — Bożą zazdrością. Poślubiłem was bowiem z jednym mężem, aby postawić przed Chrystusem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zazdrosny o was Bożą zazdrością; zaślubiłem was bowiem jednemu mężowi, aby przedstawić was Chrystusowi jako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gorliwym jestem ku wam gorliwością Bożą; bom was przygotował, abym was stawił czystą panną jednemu mężowi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was gorąco miłuję gorącą miłością Bożą. Bom was poszlubił czystą panną stawić jednemu mężowi,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o was zazdrosny Boską zazdrością. Poślubiłem was przecież jednemu mężowi, by was przedstawić Chrystusowi jako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Zabiegam bowiem o was z gorliwością Bożą; albowiem zaręczyłem was z jednym mężem, aby stawić przed Chrystusem dziewicę czystą,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zazdrosny o was Bożą zazdrością. Obiecałem przecież poślubić was jednemu mężowi, aby jako czystą dziewicę postawić przed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zabiegam o was z Bożą zazdrością. Zaślubiłem was jednemu mężowi, aby was przedstawić Chrystusowi jako nieskazitelną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zazdrosny o was Bożą zazdrością, gdyż zaręczyłem was jednemu mężowi, by was jako czystą dziewicę oddać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o was zazdrosny, jak Bóg jest zazdrosny, bo przyprowadziłem was do Chrystusa - nieskazitelną narzeczoną do jedynego jej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 was zazdrosny zazdrością Boga. Zaślubiłem was bowiem z jednym Mężem i pragnę was przedstawić Chrystusowi jako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ревную за вас Божою ревністю, бо я заручив вас одному чоловікові, щоб, як чисту діву, поставити перед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jestem zazdrosny o was zazdrością Boga; bo przygotowałem was dla jednego męża, aby postawić przy Chrystusie jako dziewicę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o was zazdrosny Bożą zazdrością; obiecałem bowiem stawić was jako czystą dziewicę zaślubioną jednemu mężowi, Mesjaszowi;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o was zazdrosny zbożną zazdrością, gdyż osobiście przyrzekłem was w małżeństwo jednemu mężowi, aby móc was przedstawić Chrystusowi jako nieskalanie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 was zazdrosny—tak jak Bóg. To ja „zaręczyłem” was z Chrystusem i chcę postawić was przed Nim jako nieskazitelnie czystą narzeczoną.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2:21-22&lt;/x&gt;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14:4&lt;/x&gt;;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2024-05-31T19:12:41Z</dcterms:modified>
</cp:coreProperties>
</file>