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postępowanie opiera się na wierze, a nie na tym,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wiarę bowiem kroczymy, a nie przez widzenie.)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przez wiarę chodzimy, a nie przez widzenie).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przez wiarę chodzimy, a nie przez widzenie),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według wiary, a nie dzięki widzeniu postępujemy.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wierze, a nie w oglądaniu pielgrzymujemy.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bowiem kroczymy,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jeszcze chodzimy w wierze, a 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Idziemy bowiem za wiarą, a nie za widzialną postacią.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postępowaniu kierujemy się jednak wiarą, a nie wiedzą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kierujemy się wiarą, a nie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ходимо вірою, а не видінням.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żyjemy z powodu wiary, a nie z powodu wyglądu).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ufnością, a nie tym,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chodzimy dzięki wierze,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Idziemy więc przez życie kierując się wiarą, a nie tym, co widzimy.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2024-05-29T20:49:18Z</dcterms:modified>
</cp:coreProperties>
</file>