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harmonia między Chrystusem a Beliarem?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część wspólna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Chrystusa z Belialem, albo co za dział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Chrystusa z Belijałem? albo co za dział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zgoda Chrystusowi z Belialem? Abo co za część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jakież jest współuczestnictwo Chrystusa z Beliarem lub wierzącego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między Chrystusem a Belialem, albo co za dział ma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harmonia między Chrystusem a Beliarem lub,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zgodność między Chrystusem a Beliarem? Co łączy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porozumienie Chrystusa z Beliarem albo w czym udział wierzącego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być zgoda między Chrystusem a Beliaalem? Albo co ma wspólnego wierzący z poganinem?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istnieć harmonia pomiędzy Chrystusem a Belialem?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згода в Христа з Веліяром? Яка частка у вірного з невірним?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wspólnota Chrystusa z Beliarem? Lub jaka cząstka wiernemu za niewierzącego?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zgodność między Mesjaszem a B'lija'alem? Co wierzący ma wspólnego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jakaż jest zgoda między Chrystusem a Belialem? Albo jakiż dział ma wierny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panować zgoda między Chrystusem i szatanem? Co wspólnego ma wierzący z niewierzącym?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2024-05-30T03:19:19Z</dcterms:modified>
</cp:coreProperties>
</file>