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też z nimi innego brata, którego rzetelność wypróbowaliśmy wielokrotnie i w różnych sprawach. Teraz natomiast, przez to, że się wiele po was spodziewa, tym rzetelniej chce spełnić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posłaliśmy z nimi naszego brata, którego pilność wielokrotnie wypróbowaliśmy w wielu sprawach, a który teraz jest o wiele bardziej pilny,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brata naszego, któregośmy często doświadczyli, w wielu rzeczach być pilnym, a teraz daleko pilniejszym dla wielkiej dowierności, którą ma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i brata naszego, któregośmy wielekroć w wielu rzeczach doświadczyli, że jest pilny, a teraz daleko pilniejszy, dla wielkiej ufności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również brata naszego, którego gorliwość mieliśmy sposobność wielokrotnie wypróbować, a który teraz, naprawdę ufając wam, okazał się jeszcze bardziej gorliwy.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nimi brata naszego, którego gorliwość wypróbowaliśmy często w wielu sprawach a który teraz jest jeszcze gorliwszy, ponieważ ma wielkie zaufanie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więc z nim naszego brata, którego gorliwość wypróbowaliśmy wielokrotnie i w różnych okolicznościach, a który teraz okazuje się jeszcze bardziej gorliwy z powodu wielkiego zaufania, jakie ma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posłaliśmy naszego brata, którego gorliwość wielokrotnie mieliśmy możność wypróbować. Teraz jego gorliwość jest jeszcze większa, gdyż ma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wysyłamy też tego naszego brata, w którym wielokrotnie i w różnych sprawach znajdowaliśmy dowód, że jest gorliwy, a o wiele bardziej gorliwy z powodu owego głębokiego przeświadczenia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wraz z nimi jeszcze jednego brata; jego gorliwość wypróbowałem w różnych okolicznościach, a teraz okazuje on jeszcze więcej gorliwości, bo ma do was zaufanie.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posyłaliśmy naszego brata, którego gorliwość wypróbowaliśmy przy wielu okazjach, a który obecnie wykazuje jeszcze większą gorliwość, wypływającą z zaufania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з ними нашого брата, старанність якого ми випробували в багатьох речах багато разів, який тепер ще старанніший через велике довір'я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posłaliśmy z nimi naszego brata, którego często wypróbowaliśmy w wielu sprawach, że jest gorliwym; zaś teraz jeszcze gorliwszym z powodu wielkiego zaufania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dwoma posyłamy jeszcze jednego naszego brata, którego gorliwość wypróbowaliśmy wiele razy na wiele sposobów, a który teraz jeszcze jest gorliwszy z powodu wielkiego do was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posyłamy z nimi naszego brata, którego często w wielu rzeczach sprawdziliśmy, że jest żarliwy, a który teraz jest znacznie żarliwszy ze względu na swą wielką ufność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do was jeszcze jednego wierzącego, który wielokrotnie potwierdził swój zapał dla Pana. A teraz jeszcze chętniej wyruszył w podróż, bo nabrał ogromnego zaufania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2024-06-04T12:34:59Z</dcterms:modified>
</cp:coreProperties>
</file>