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bogaci we wszystko* dążyli do wszelkiej prostoty,** która za naszym udziałem wywołuje wdzięczność dla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ubogacani ku całej prostocie, która sprawia przez nas dziękowanie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Niemu, bogaci we wszystko, będziecie mogli celować w hojności,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za naszym udziałem wywołuje wdzięczność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wzbogaceni we wszystko ku wszelkiej hojności, która sprawia, że z naszego powodu składane jest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 każdej miary byli ubogaceni ku wszelkiej prostości, która sprawuje przez nas, aby dzięki Bogu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na wszytkim ubogaceni, obfitowali ku wszelkiej prostości, która przez nas sprawuje dzięki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pełni wszelkiej prostoty, która składa przez nas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ubogaceni we wszystko będziecie mogli okazywać wszelką szczodrobliwość, która za naszym przyczynieniem pobudza do 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ubogacani, bądźcie pełni wszelkiej hojności, która sprawia, że z naszego powodu dziękuje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mogli wykazać się wszelkiego rodzaju szczodrością, która przyczyni się przez nas do dziękowania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coś [jesteście] bogaci, to dla pełnej hojności, która za naszą sprawą powoduje dziękczynienie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wzbogacicie się i będziecie zawsze hojni, a ja przyczynię się do tego, że Bogu będą składane dzięki.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 okażecie wszelaką hojność, która sprawia, że za naszym pośrednictwem składane jest Bogu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всьому ви збагачувалися на всяку щирість, яка через нас складає подяку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ubogacając ku wszelkiej prostocie, którą sprawia wśród was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wzbogaceni pod każdym względem, abyście mogli być szczodrzy we wszystkim. A za naszym pośrednictwem przez waszą szczodrość ludzie będą dziękować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jesteście wzbogacani ku wszelkiego rodzaju szczodrości, która przez nas prowadzi do dziękowania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obdarzy was wszystkim, czego potrzebujecie, abyście nadal mogli być hojni wobec innych. My zaś będziemy dziękować Bogu za waszą postawę.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celowali we wszelkiej hojności. Gr. ἁπλότης, prostota, oznacza również hojność i szczerość.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2024-06-01T05:31:19Z</dcterms:modified>
</cp:coreProperties>
</file>