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gotowość, którą szczycę się przed Macedończykami, mówiąc, że Achaja jest już od roku gotowa — i wasza gorliwość wielu pobudziła do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gotowość, z powodu której wobec Macedończyków chlubię się wami, że Achaja jest gotowa od zeszłego roku,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ochotę umysłu waszego, którą się ja chlubię z was u Macedończyków, iż Achaja gotowa była od przeszłego roku; a ta wasza gorliwość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ochotne serce wasze, którym się przechwalam z was u Macedończyków. Iż i Achaja gotowa jest od roku przeszłego, a ochota wasza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gorliwość, dzięki której chlubię się wami wśród Macedończyków: Achaja gotowa jest już od zeszłego roku. I tak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ochotną wolę waszą, z powodu której chlubię się wami przed Macedończykami, mówiąc, że Achaja już od zeszłego roku jest gotowa; i gorliwość wasza zachęciła wielu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i z jej powodu chlubię się wami wobec Macedończyków, gdyż Achaja jest już przygotowana od roku i wasz zapał stał się pobudką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o waszym zaangażowaniu i chlubię się nim przed Macedończykami, którym mówię, że Achaja przygotowana jest już od roku. Wasza gorliwość zachęciła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przecież wasz zapał, którym się chlubię przed Macedończykami mówiąc, że Achaja już od roku jest gotowa. [Wiem też], że ta wasza gorliwość pobudza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przecież, że jesteście gotowi mi pomóc, a nawet z dumą mówiłem o was Macedończykom; Grecy już od roku są do tego przygotowani. Wasz zapał był zachętą dla wielu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ochotę i z tego powodu chlubię się wami przed Macedończykami mówiąc, że Achaja jest przygotowana od zeszłego roku.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 вашу старанність, якою про вас хвалюся македонцям, що Ахая приготувалася від минулого року, а ваша ревність заохотила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ochotę, którą z waszego powodu chlubię się przed Macedończykami, że Achaja przygotowała się od roku; więc ten wasz zapał pobudził jeszcze 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żarliwość i chlubię się wami przed Macedończykami. Mówię im: "Achają jest gotowa od zeszłego roku" - i to wasz zapał pobudził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umysłu, z której się wami chlubię przed Macedończykami, że Achaja jest gotowa już od roku, a wasza gorliwość pobudziła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sami chętnie w niej uczestniczycie. Pochwaliłem się nawet wierzącym z Macedonii, że kościoły z prowincji Azja są do niej gotowe już od roku. A wasz zapał udzielił się wielu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2024-05-31T22:22:00Z</dcterms:modified>
</cp:coreProperties>
</file>