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podobnie postępujcie względem nich. Poniechajcie gróźb. Wiedzcie, że podobnie jak oni, wy też macie Pana w niebie,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postępujcie, porzucając groźby, wiedząc, że i wy sami macie Pana w niebie,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panowie! także się zachowujcie przeciwko nim, odpuszczając groźby, wiedząc, że i wy sami macie Pana w niebiesiech, a względu na osoby u niego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toż im czyńcie, odpuszczając groźby, wiedząc, iż i ich, i wasz Pan jest w niebiesiech, a nie masz u niego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postępujcie: zaniechajcie groźby, świadomi tego, że w niebie jest Pan zarówno ich, jak wasz,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względem nich tak samo, zaniechajcie groźby, wiedząc, że zarówno wy, jak i oni mają Pana w niebie i że 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postępujcie wobec nich. Przestańcie grozić, wiedząc, że zarówno ich, jak i wasz Pan jest w niebiosach,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tak samo wobec nich, unikając gróźb. Wiedzcie, że zarówno oni, jak i wy macie w niebie Pana, który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panowie, to samo im czyńcie. Odrzućcie srogość, wiedząc, że w niebie jest Pan ich i wasz i nie ma u Niego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panowie, tak samo odnoście się do niewolników. Niczego nie wymuszajcie groźbami, pamiętając, że wy macie, jak oni, swego Pana w niebie, a on nie ma względu na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odnoście się do nich i zaniechajcie groźby, świadomi tego, że tak ich, jak wasz Pan jest w niebie,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пани, так само робіть їм, - відкидайте погрози, знаючи, що й ви, і вони мають Господа на небі, а він не зважає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panowie, czyńcie to samo względem nich, zaniechując groźby i wiedząc, że i wy macie Pana w niebiosach, a u Niego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traktujcie swych niewolników. Nie zastraszajcie ich. Pamiętajcie, że w niebie i wy, i oni macie jednego Władcę nad sobą, a On nie faworyzuje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panowie, postępujcie tak samo wobec nich, zaniechawszy grożenia, bo wiecie, że w niebiosach jest Pan zarówno ich, jak i wasz,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niewolników we właściwy sposób. Nie zmuszajcie ich do niczego groźbą i pamiętajcie, że w niebie zasiada wasz wspólny Pan. On traktuje wszystkich ludzi jednakowo.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2024-05-31T06:00:34Z</dcterms:modified>
</cp:coreProperties>
</file>