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ci z Cezara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zaś ci z domu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święci*, najbardziej zaś (ci) z Cezara** domu.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(ci) z Cezara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pozdrowienia przekazują też wszyscy święci, szczególnie ci z domu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szczególnie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święci; ale osobliwie, którzy są z cesarskiego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bracia, którzy są ze mną. Pozdrawiają was wszyscy święci, a zwłaszcza, którzy są z Cesarskiego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bracia, którzy są ze mną. Pozdrawiają was wszyscy święci, szczególnie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a zwłaszcza ci, którzy pochodzą z dworu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święci, a szczególnie ci z domu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także wszyscy wierzący, szczególnie ci, którzy pełnią służbę na dworze cesarskim.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усі святі, особливо ті, що з кесаревого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święci; ale najbardziej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pozdrowienia, zwłaszcza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święci, a 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pozdrowienia przesyłają również inni święci, szczególnie ci, którzy pracują na dworze cezara.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Przydomek cesarza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2024-05-30T07:21:34Z</dcterms:modified>
</cp:coreProperties>
</file>