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trwacie w wierze którzy są ugruntowani i mocni i nie którzy są wzruszeni od nadziei dobrej nowiny którą usłyszeliście która została ogłoszona w całym stworzeniu pod niebem której stałem się ja Paweł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trwać będziecie w wierze,* ** ugruntowani, stali i niewzruszeni*** w nadziei płynącej z ewangelii, którą usłyszeliście zwiastowaną każdemu stworzeniu**** pod niebem i której ja, Paweł, zostałem rzecznikiem.*****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oczywiście utrzymujecie się w wierze, położywszy sobie fundament* i (będąc) utwierdzeni i nie dając się przesuwać** od nadziei*** dobrej nowiny, którą usłyszeliście, (która) (została ogłoszona) w całym stworzeniu, (tym) pod niebem, której stałem się ja, Paweł, sługą.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trwacie (w) wierze którzy są ugruntowani i mocni i nie którzy są wzruszeni od nadziei dobrej nowiny którą usłyszeliście która została ogłoszona w całym stworzeniu pod niebem której stałem się ja Paweł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trwać będziecie w wierze, ugruntowani, stali i niewzruszeni w nadziei płynącej z dobrej nowiny. Usłyszeliście ją, gdyż jest głoszona każdemu stworzeniu pod niebem, a ja, Paweł, zostałem jej rzecznikiem.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trwacie w wierze, ugruntowani i utwierdzeni, niedający się odwieść od nadziei ewangelii, którą usłyszeliście, a która jest głoszona wszelkiemu stworzeniu pod niebem, której ja, Paweł, stałem się sługą;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tylko trwacie w wierze ugruntowani i utwierdzeni, a nie poruszeni od nadziei Ewangielii, którąście słyszeli, która jest kazana wszelkiemu stworzeniu, które jest pod niebem, której ja Paweł stałem się sługą;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jedno trwacie w wierze ugruntowani i stateczni a nie poruszeni od nadzieje Ewanielijej, którąście słyszeli, która opowiadana jest wszelkiemu stworzeniu, które jest pod niebem, której ja, Paweł, zstałem się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bylebyście tylko trwali w wierze - ugruntowani i stateczni - a nie chwiejący się w nadziei [nieodłącznej od] Ewangelii. Ją to posłyszeliście głoszoną wszelkiemu stworzeniu, które jest pod niebem - jej sługą stałem się ja,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wytrwacie w wierze, ugruntowani i stali, i nie zachwiejecie się w nadziei, opartej na ewangelii, którą usłyszeliście, która jest zwiastowana wszelkiemu stworzeniu pod niebem, a której ja, Paweł, zostałem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wytrwacie w wierze, ugruntowani, stali i niedający się odwieść od nadziei, jaką daje Dobra Nowina, którą usłyszeliście ogłoszoną wszelkiemu stworzeniu pod niebem. Jej sługą zostałem ja,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Obyście tylko trwali w wierze, pewni, mocni i niezachwiani w nadziei Ewangelii, którą usłyszeliście. Ona została ogłoszona całemu stworzeniu pod niebem, a ja, Paweł, stałem się jej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trwać będziecie w wierze, ugruntowani i mocni, nie odstępując od nadziei [zawartej w] ewangelii, którą usłyszeliście. Ona ogłoszona została dla każdego pod niebem stworzenia, a ja, Paweł, zostałem jej sługą.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Musicie jednak zachować mocną i niewzruszoną wiarę i trwać niezachwianie w nadziei, jaką daje Ewangelia; słyszeliście ją, bo jest głoszona wszystkiemu, co stworzono pod niebem. Ja, Paweł, stałem się sługą tej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tylko będziecie trwali mocno i niewzruszenie w wierze i będziecie mieli niezachwianą nadzieję, którą daje przyniesiona przeze mnie ewangelia, głoszona wszystkim ludziom na świecie. Ja, Paweł, jestem jej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лишень перебуваєте у вірі, тверді й непохитні, та непохитні в надії благої вістки, яку ви почули і яка була проповідувана між усіма створіннями, які є під небом, і якої я, Павло, став служителем.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tylko trwacie w wierze, będąc ugruntowani, stali oraz nie dający się ruszyć z miejsca z dala od nadziei Ewangelii, którą usłyszeliście. Tej, co została ogłoszona pośród całego stworzenia pod niebem, i której ja, Paweł, stałem się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pod warunkiem, że będziecie trwać w swej ufności, ugruntowani i niewzruszeni, i nie pozwolicie odciągnąć się od nadziei danej w tej Dobrej Nowinie, którą słyszeliście. To ta Dobra Nowina jest zwiastowana we wszystkim, co stworzone pod niebem, a ja, Sza'ul, stałem się jej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pod warunkiem, że trwacie w wierze, osadzeni na fundamencie i niezłomni, a nie dajecie się odsunąć od nadziei tej dobrej nowiny, którą usłyszeliście i którą głoszono wszelkiemu stworzeniu pod niebem. Sługą tej dobrej nowiny stałem się ja,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jednak nieustannie Mu wierzyć, budować wasze życie na solidnym fundamencie i nie dać się odciągnąć od nadziei, którą przynosi dobra nowina. Ona to jest głoszona na całym świecie, a ja, Paweł, poświęciłem jej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ile, εἴ γε, l. o tyle, o ile; rozwój jest sprawą wiary, por. &lt;x&gt;530 3:15&lt;/x&gt;.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1:18&lt;/x&gt;; &lt;x&gt;560 4:4&lt;/x&gt;; &lt;x&gt;580 1:5&lt;/x&gt;; &lt;x&gt;600 2:16&lt;/x&gt;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16:15&lt;/x&gt;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diakonem, διάκονος, pod. w. 25, gdzie może ozn. przedstawiciela.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3:6&lt;/x&gt;; &lt;x&gt;560 3:7&lt;/x&gt;; &lt;x&gt;580 1:25&lt;/x&gt;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Filologicznie mało prawdopodobne: "położeni na fundamencie", "utrzymujecie się w", a nie jako instrumentalis z "położywszy sobie fundament".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"przesuwając się". Składniej: "dając się odsuwać".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Prawdopodobnie w sensie przedmiotowym, jak w 1.5.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2024-06-02T00:19:24Z</dcterms:modified>
</cp:coreProperties>
</file>