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ten na nas list długów postanowień który był przeciwny nam i go podniósł ze środka przybiwszy gwoździem go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wymazał obciążającą nas listę długów,* usunął ją,** gdy przygwoździł (ją) do krzyża.***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starłszy* (ten) na nas rękopis** (na rzecz) postanowień***, który był przeciwny nam, i go usunął ze środka****, przybiwszy gwoździem go (do) krzyża;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(ten) na nas list długów postanowień który był przeciwny nam i go podniósł ze środka przybiwszy gwoździem go (do)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umorzył nasze długi, całą listę niespełnionych zobowiązań — skończył z nimi, gdy przygwoździł je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Wymazał obciążający nas wykaz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który był przeciwko nam, i usunął go z drogi, przybiwszy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Zmazawszy on, który był przeciwko nam, cyrograf w ustawach zależący, który nam był przeciwny, zniósł go z pośrodku, przybiwszy go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zmazawszy, który był przeciwko nam, cyrograf dekretu, który był nam przeciwny, i ten zniósł z pośrzodku, przybiwszy ji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skreślił zapis dłużny, przygniatający nas nakazami. To właśnie, co było naszym przeciwnikiem, usunął z drogi, przygwoździwszy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Wymazał obciążający nas list dłużny, który się zwracał przeciwko nam ze swoimi wymaganiami, i usunął go, przybiwszy go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przekreślając zapis dłużny, który świadczył przeciwko nam, i usunął go, przybijając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zniszczył obciążające nas zestawienie długów, które przez swoje zapisy przemawiało przeciwko nam. Usunął je, przybijając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starł zapis z wyrokami przeciw nam, zapis nam wrogi, to również go usunął, przybiwszy go gwoździami do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unieważnił dokument naszej zależności od przepisów prawnych, które nas obciążały i przygwoździł go do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wymazując bezpowrotnie obciążający nas skrypt dłużny. To właśnie, co przemawiało przeciwko nam, usunął przygwoździwszy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знищивши розписку, спрямовану проти нас, яка нас осуджувала, з приписами; він забрав її з нашого середовища і прибив до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stosunku do nas unieważnił zapis decyzji sądowych, który był nam przeciwny; zatem usunął go z centrum, przez przygwożdżenie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 On listę zarzutów przeciwko nam. Na mocy przepisów świadczyła ona przeciw nam, ale On ją usunął, przybijając ją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wymazał spisany ręcznie dokument przeciwny nam, który się składał z postanowień i który był nam przeciwny, i usunął go z drogi przez przybicie do pala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wycofał oskarżenie przeciwko nam i przybił je razem z Chrystusem do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długów, χειρόγραφον τοῖς δόγμασιν, termin handlowy, napisane ręką zadłużonego poświadczenie zadłużenia. Paweł odnosi to określenie do naszych niedopełnionych zobowiązań wobec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2:16&lt;/x&gt;; &lt;x&gt;670 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ścierania napisu, wyrytego na woskowej tabliczce do pisania.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pismo z wyrokiem.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"postanowień" - w oryginale dativus pluralis. Całe to wyrażenie: "na nas rękopis na rzecz postanowień", nie jest dotychczas przekonywająco wyjaśnione. Najbardziej niejasny jest ten dativus. Zaproponowany tu przekład jest jednym z możliwych i zgodnych z semantyką wyrazów i form gramatycznych. Wybrano go jako najbardziej prawdopodobny, zakładając, że chodzi o pismo sądowe, w którym stroną pokrzywdzoną i oskarżającą są "postanowienia", czyli prawa moralne, przykazania, a stroną oskarżoną, przeciwko której to pismo jest zredagowane, jesteśmy my: "na nas".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"usunął ze środka" - przykład latynizmu. Sens: Bóg jako sędzia usunął ten zapis spod ręki, odwołał z wokandy,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2024-05-23T17:13:49Z</dcterms:modified>
</cp:coreProperties>
</file>