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okazujcie jedni drugim wyrozumiałość, gotowi wybaczyć sobie nawzajem, jeśli ktoś ma powód do skargi przeciw drugiemu — jak Chrystus darował wam,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ma skargę przeciw drugiemu: jak i Chrystus przebaczył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Znaszając jedni drugich i odpuszczając sobie wzajemnie, jeźli ma kto przeciw komu skargę: jako i 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znosząc i odpuszczając sobie, jeśli kto ma skargę przeciw komu: jako i Pan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nawzajem, jeśliby ktoś miał coś do zarzucenia drugiemu: jak Pan wybaczył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 ma powód do skargi przeciw komu: Jak 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miałby zarzut przeciw drugiemu. Tak jak Pan darował wam,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 i przebaczajcie sobie wzajemnie, gdy macie coś przeciw drugiemu. Jak Pan wam przebaczył, również wy tak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wybaczając sobie nawzajem, jeśli ktoś miałby żal do kogoś. Jak Pan wam przebaczył, tak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Wspierajcie się nawzajem i przebaczajcie sobie doznane krzywdy, jak wam przebaczył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wzajemnie, jeśliby ktoś zawinił przeciwko wam. Jak Pan darował wam, tak i wy innym darujcie.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вибачаючи і прощаючи один одному, - коли хто проти кого має якусь скаргу. Як Христос простив вам, так само й ви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cierpliwie jedni drugich i przebaczając sobie, jeśli ktoś ma przeciwko komuś jakiś zarzut. Jak Chrystus wam przebaczył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siebie nawzajem; jeśli ktoś ma do kogoś pretensje, niech mu przebaczy. W istocie, tak jak Pan wam przebaczył, tak i wy macie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znoście jedni drugich i wspaniałomyślnie przebaczajcie sobie nawzajem, jeśli ktoś ma powód do uskarżania się na drugiego. Jak Pan wspaniałomyślnie wam przebaczył,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wyrozumiali i przebaczajcie innym ich winy. Jak Pan przebaczył wam, tak i wy postępujcie względem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2024-05-29T10:54:07Z</dcterms:modified>
</cp:coreProperties>
</file>