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to od Pana otrzymacie zapłatę wraz z waszym dziedzictwem. Pamiętajcie: Panu, Chrystusowi, służycie!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otrzymacie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zapłatę, gdyż służycie Panu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zapłatę dziedzictwa; albowiem Panu Chrystusowi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odpłatę dziedzictwa. Panu Chrystusowi służcie.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Pana otrzymacie dziedzictwo [wiekuiste] jako zapłatę. Służcie Chrystusowi jako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jako zapłatę dziedzictwo, gdyż Chrystusowi Panu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odbierzecie w zamian dziedzictwo. Bądźcie niewolnikami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otrzymacie za to nagrodę - dziedzictwo od Pana. Bądźcie niewolnikami Pana -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od Pana otrzymacie w nagrodę dziedzictwo. Chrystusowi Panu służcie.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otrzymacie w nagrodę dziedzictwo od Pana, bo służycie Chrystusowi,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Pan da wam w nagrodę dziedzictwo wieczne. Służcie więc Chrystusowi -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від Господа одержите нагороду - спадщину; адже Господеві Христові служите!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zapłatę dziedzictwa. Bądźcie sługami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jako nagrodę otrzymacie dziedzictwo od Pana. Trudzicie się jako niewolnicy dla Pana, dla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to od Pana otrzymacie należną nagrodę dziedzictwa. służcie jako niewolnicy Panu,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od Niego otrzymacie w nagrodę wspaniały dar. Służcie Mu więc jako swojemu prawdziwemu Panu, wiedząc,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2024-05-29T00:04:33Z</dcterms:modified>
</cp:coreProperties>
</file>