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osób spoza wspólnoty postępujcie mądrze, dobrze wykorzystujcie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są z zewnątrz, odkupując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chodźcie przed obcymi,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się obchodźcie z tymi, którzy są obcy,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obcych postępujcie mądrze, wyzyskując każdą chwilę 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do nas nie należą, postępujcie mądrze, wykorzystując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do nas nie należą, wykorzystując sposobny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względem tych, którzy są z zewnątrz, wykorzystując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tych na zewnątrz postępujcie roztropnie, korzystając z danego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mądrze z tymi, którzy do was nie należą, nie marnujcie ani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niechrześcijanami postępujcie mądrze, wykorzystując dla ich pozyskania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Поводьтеся мудро з чужими, використовуючи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 życiowej mądrości względem obcych, wykorzystując stosowną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mądrze względem ludzi z zewnątrz, w pełni wykorzystując każdą okazję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 na zewnątrz, wykupując sobie dogodny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jesteście wśród niewierzących, mądrze wykorzystujcie wasz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2024-05-23T18:12:19Z</dcterms:modified>
</cp:coreProperties>
</file>