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żeby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(niech będzie) zawsze uprzejma,* zaprawiona solą,** *** abyście wiedzieli, jak macie odnosić się do każdego.****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wasze każdej chwili w łasce*, solą przyprawione, (żeby) wiedzieć jak trzeba wy** jednemu każdemu odpowiadać***.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(żeby)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wypowiedzi będą zawsze uprzejme, przyzwoite, dorzeczne.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też należy odpowiadać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mowa niech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miła, zaprawiona solą, abyście wiedzieli, jak należy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niech zawsze będzie przyjemna, solą okraszona, abyście wiedzieli, jakobyście każdemu z osobna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zawsze w przyjemności, niech będzie solą posolona, abyście wiedzieli, jako macie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wasza, zawsze miła, niech będzie przyprawiona solą, tak byście wiedzieli, jak należy każdemu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niech będzie zawsze uprzejma, zaprawiona solą, abyście wiedzieli, jak macie odpowiadać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niech będzie zawsze życzliwa, przyprawiona solą, abyście wiedzieli, jak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niech zawsze będzie życzliwe, przyprawione solą, abyście wiedzieli, jak należy każdemu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Waszemu słowu niech zawsze towarzyszy życzliwość, solą niech będzie przyprawione, abyście wiedzieli, jak powinniście każdemu odpowiadać.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mówicie, niech będzie zawsze pełne piękna i treści. Bądźcie zdolni dać każdemu właściwą odpowiedź.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 zawsze serdeczna, treściwa, uwzględniająca umiejętność udzielenia każdemu właściwej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ваше хай завжди буде ласкаве, приправлене сіллю, щоб ви знали, як належить вам кожному відповідати.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słowo niech będzie zawsze w przychylności, przyprawione solą, by wiedzieć, jak wam trzeba każdemu jednemu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zawsze w sposób uprzejmy i zajmujący, abyście wiedzieli, jak rozmawiać z każdą konkretną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wypowiedź zawsze będzie wdzięczna, przyprawiona solą, abyście wiedzieli, jak powinniście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słowa będą uprzejme. Mówcie im o tym, co jest naprawdę ważne. Bądźcie też gotowi, aby odpowiadać na ich pytania.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zaprawiona solą, tj. zdrowa moralnie, przyzwoita w treści (&lt;x&gt;580 3:8&lt;/x&gt;), budująca i niosąca błogosławieństwo (&lt;x&gt;560 4:29&lt;/x&gt;), dorzeczna i gasząca spory (&lt;x&gt;620 2:23&lt;/x&gt;). W ówczesnej literaturze sól łączono z językiem ciętym, zdecydowanym, ale też eleganckim.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9:50&lt;/x&gt;;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brak orzeczenia. Elipsie uległo prawdopodobnie słowo "niech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"wiedzieć (...) wy" - w oryginale accusativus cum infinitivo w zdaniu oznaczającym skutek zamierzony.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całe zdanie: "żebyście wy wiedzieli, jak trzeba każdemu jednemu odpowiadać".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2024-05-29T00:56:26Z</dcterms:modified>
</cp:coreProperties>
</file>